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aa7e" w14:textId="27da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Полянское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желтоқсандағы № 29/13-VII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Полянское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46810,5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43420,5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47865,1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-1054,6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1054,6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Полянское ауылдық округінің бюджетінде аудандық бюджеттен 24437,0 мың теңге сомада субвенциялар көлемі көзделсін.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Полянское ауылдық округiнiң бюджетінде аудандық бюджеттен 18983,5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8/13-VIII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29/13 - VII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Полянское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8/13-VIII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29/13-VII шешіміне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Полянское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29/13-VII шешіміне 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Полянское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