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31c6" w14:textId="ae83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Северный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Северный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56804,5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Северный ауылдық округінің бюджетінде аудандық бюджеттен 25071,0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Северный ауылдық округінің бюджетінде аудандық бюджеттен 23217,0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29/15-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29/15-VII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29/15-VII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