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c075" w14:textId="5d1c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№ 14/150–VII "2022-2024 жылдарға арналған Коробиха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13 сәуірдегі № 16/179-VII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Коробиха ауылдық округінің бюджеті туралы" Катонқарағай аудандық мәслихатының 2021 жылғы 28 желтоқсандағы № 14/150–VII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Коробиха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78927,0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4 265,0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74662,0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78927,0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13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16/179-VII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14/150- 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Коробиха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