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fcc4" w14:textId="993f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14/151–VII "2022-2024 жылдарға арналған Ново-Поляковка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13 сәуірдегі № 16/180-VII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Ново-Поляковка ауылдық округінің бюджеті туралы" Катонқарағай аудандық мәслихатының 2021 жылғы 28 желтоқсандағы № 14/151–VII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Ново-Поляковка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46793,6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40624,6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- 352,0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–352,0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16/180-VII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14/151-VII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Ново-Поляковка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