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d094" w14:textId="d8ad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№ 14/153-VІI "2022-2024 жылдарға арналған Өрел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13 сәуірдегі № 16/181-VІI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Өрел ауылдық округінің бюджеті туралы" Катонқарағай аудандық мәслихатының 2021 жылғы 28 желтоқсандағы № 14/153-VІI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Өрел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48049,5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3726,0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44323,5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48049,5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16/181-VІI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14/153-VІI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Өрел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 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