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b95a" w14:textId="a97b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14/154-VII "2022-2024 жылдарға арналған Солдатово ауылдық округінің бюджеті туралы" шешіміне өзгерістер енгіу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13 сәуірдегі № 16/182-VII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Солдатово ауылдық округінің бюджеті туралы" Катонқарағай аудандық мәслихатының 2021 жылғы 28 желтоқсандағы № 14/154–VII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"2022-2024 жылдарға арналған Солдатово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29 182,0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26 982,0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–29 182,0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сәуірдегі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16/182-VII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14/154-VII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Солдатово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