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cf1c" w14:textId="f46c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14/144–VII "2022-2024 жылдарға арналған Алтынбел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 маусымдағы № 18/217-VII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Алтынбел ауылдық округінің бюджеті туралы" Катонқарағай аудандық мәслихатының 2021 жылғы 28 желтоқсандағы № 14/144–VII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Алтынбел ауылдық округінің бюджеті 1, 2 және 3-қосымшаларға сәйкес, оның ішінде 2022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204647,4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199723,4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204647,4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18/217-VII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№14/144-VII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 органдарынан 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