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2512" w14:textId="b742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Катонқарағай аудандық мәслихатының 2021 жылғы 28 желтоқсандағы №14/147-VII"2022-2024 жылдарға арналған Белқарағай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 маусымдағы № 18/218-VII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Катонқарағай аудандық мәслихаты ШЕШТІ: 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"2022-2024 жылдарға арналған Белқарағай ауылдық округінің бюджеті туралы" Катонқарағай аудандық мәслихатының 2021 жылғы 28 желтоқсандағы № 14/147-VІI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Белқарағай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тиісінше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бекiтiлсiн: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56 464,6 мың теңге, оның iшiнде: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4 159,0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52 305,6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–56 464,6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№18/218-VII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№14/147- 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Белқарағай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