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d90b" w14:textId="619d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"2022-2024 жылдарға арналған Ново-Поляковка ауылдық округінің бюджеті туралы" № 14/151–VII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 маусымдағы № 18/221-VII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Ново-Поляковка ауылдық округінің бюджеті туралы" Катонқарағай аудандық мәслихатының 2021 жылғы 28 желтоқсандағы № 14/151–VII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Ново-Поляковка ауылдық округінің бюджеті 1, 2 және 3-қосымшаларға сәйкес, оның ішінде 2022 жылға келесі көлемдерде бекiтiлсiн: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54793,6 мың теңге, оның iшiнде: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6169,0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48624,6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55145,6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- 352,0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–352,0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–352,0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18/221-VII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№14/151-VII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Ново-Поляковка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