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db6eb" w14:textId="badb6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2021 жылғы 28 желтоқсандағы "2022-2024 жылдарға арналған Аққайнар ауылдық округінің бюджеті туралы" № 14/145–VІI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2022 жылғы 5 шілдедегі № 19/250-VII шешімі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Катонқарағай аудандық мәслихаты ШЕШТІ:  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Аққайнар ауылдық округінің бюджеті туралы" Катонқарағай аудандық мәслихатының 2021 жылғы 28 желтоқандағы №14/145-VІI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Аққайнар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бекiтiлсiн: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95376,5 мың теңге, оның ішінде: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3 700,0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91676,5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95376,5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bookmarkEnd w:id="19"/>
    <w:bookmarkStart w:name="z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2022 жылғы 1 қаңтардан бастап қолданысқа енгізіледі.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Катонқарағай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5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№19/250-VII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14/145 – VII шешіміне 1 -қосымша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Аққайнар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