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7940" w14:textId="a7b7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"2022-2024 жылдарға арналған Катонқарағай ауылдық округінің бюджеті туралы" № 14/149–VII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2 желтоқсандағы № 23/305-VII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Катонқарағай ауылдық округінің бюджеті туралы" Катонқарағай аудандық мәслихатының 2021 жылғы 28 желтоқсандағы № 14/149-VII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181073,7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17215,0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2865,9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160992,8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182432,2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–1358,5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23/305-VII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14/149 – VII шешіміне 1 -қосымша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Катонқарағай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