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53ce5" w14:textId="3853c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Аққайнар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2022 жылғы 30 желтоқсандағы № 25/327-VII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 –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>, 1–тармағының 1) тармақшасына сәйкес, Катонқарағай аудандық мәслихаты ШЕШТІ: 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Аққайнар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156368,2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3 958,2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152410,0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159518,5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-3150,3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3150,3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3150,3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Катонқарағай аудандық мәслихатының 13.12.2023 </w:t>
      </w:r>
      <w:r>
        <w:rPr>
          <w:rFonts w:ascii="Times New Roman"/>
          <w:b w:val="false"/>
          <w:i w:val="false"/>
          <w:color w:val="000000"/>
          <w:sz w:val="28"/>
        </w:rPr>
        <w:t>№ 9/114-VIII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Катонқарағай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25/327 – VII шешіміне 1 -қосымша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Аққайнар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Катонқарағай аудандық мәслихатының 13.12.2023 </w:t>
      </w:r>
      <w:r>
        <w:rPr>
          <w:rFonts w:ascii="Times New Roman"/>
          <w:b w:val="false"/>
          <w:i w:val="false"/>
          <w:color w:val="ff0000"/>
          <w:sz w:val="28"/>
        </w:rPr>
        <w:t>№ 9/114-VIII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25/327-VII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Аққайнар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25/327-VII шешіміне 3 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Аққайнар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