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5ae2" w14:textId="5715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Жамбыл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2022 жылғы 30 желтоқсандағы № 25/331-VII шешімі.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73 –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75 -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>, 1–тармағының тармақшасына сәйкес, Катонқарағай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Жамбыл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2023 жылға келесі көлемдерде бекiтiлсiн: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60082,9 мың теңге, оның iшiнде: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3237,5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түсiмдер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56845,4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60177,7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бюджет тапшылығы (профициті) – - 94,8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94,8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94,8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000000"/>
          <w:sz w:val="28"/>
        </w:rPr>
        <w:t>№ 9/118-VIII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Катонқарағай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№25/331-VII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ауылдық округінің 2023 жылға арналған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Шығыс Қазақстан облысы Катонқарағай аудандық мәслихатының 13.12.2023 </w:t>
      </w:r>
      <w:r>
        <w:rPr>
          <w:rFonts w:ascii="Times New Roman"/>
          <w:b w:val="false"/>
          <w:i w:val="false"/>
          <w:color w:val="ff0000"/>
          <w:sz w:val="28"/>
        </w:rPr>
        <w:t>№ 9/118-VIII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25/331-VII шешіміне 2 –қосымша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Катонқарағай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25/331-VII шешіміне 3 -қосымша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Жамбыл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көрсетілетін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 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Бюджет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