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0a943" w14:textId="720a9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Катонқарағай ауылдық округінің 2023-2025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2022 жылғы 30 желтоқсандағы № 25/332-VII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Катонқарағай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Катонқарағай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1кірістер – 163256,7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24368,0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түсiмдер – 408,0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460,0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138020,7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168577,7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- 1,3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1,3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–5321,0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Катонқарағай аудандық мәслихатының 13.12.2023 </w:t>
      </w:r>
      <w:r>
        <w:rPr>
          <w:rFonts w:ascii="Times New Roman"/>
          <w:b w:val="false"/>
          <w:i w:val="false"/>
          <w:color w:val="000000"/>
          <w:sz w:val="28"/>
        </w:rPr>
        <w:t>№ 9/119-VIII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Катонқарағай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№25/332-VII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Катонқарағай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Катонқарағай аудандық мәслихатының 13.12.2023 </w:t>
      </w:r>
      <w:r>
        <w:rPr>
          <w:rFonts w:ascii="Times New Roman"/>
          <w:b w:val="false"/>
          <w:i w:val="false"/>
          <w:color w:val="ff0000"/>
          <w:sz w:val="28"/>
        </w:rPr>
        <w:t>№ 9/119-VIII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163256,7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 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басқарудың жоғары тұрған  органдарынан түсетiн 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138020,7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№25/332-VII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Катонқарағай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№25/332-VII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Катонқарағай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