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2e27" w14:textId="3db2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ауылдық округінің 2022-2024 жылдарға арналған бюджеті туралы" Күршім аудандық мәслихатының 2021 жылғы 28 желтоқсандағы № 15/6-VII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маусымдағы № 20/8-VII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15/6-VII "Күршім ауданы Күршім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Күршім ауданы Күршім ауылдық округінің 2022-2024 жылдарға арналған бюджеті сәйкесінше 1, 2 және 3 қосымшаларға сәйкес, оның ішінде 2022 жылға мынадай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- 342275,0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- 34741,0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- 307534,0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- 352623,3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- 10348,3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- 10348,3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- 10348,3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- 10348,3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> 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15/6-VII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