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508d7" w14:textId="2b508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"Құйған ауылдық округінің 2022-2024 жылдарға арналған бюджеті туралы" Күршім аудандық мәслихатының 2021 жылғы 28 желтоқсандағы № 15/9-VII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аудандық мәслихатының 2022 жылғы 21 маусымдағы № 20/9-VII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Күршім аудандық мәслихаты ШЕШТІ: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Күршім аудандық мәслихатының 2021 жылғы 28 желтоқсандағы № 15/9-VII "Күршім ауданы Құйған ауылдық округінің 2022-2024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Күршім ауданы Құйған ауылдық округінің 2022-2024 жылдарға арналған бюджеті сәйкесінше 1, 2 және 3 қосымшаларға сәйкес, оның ішінде 2022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- 45989,0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- 4222,0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- 178,0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- 41589,0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- 46158,0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- 169,0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- 169,0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қаражатының пайдаланатын қалдықтары - 169,0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 қалдықтары - 169,0 мың теңге.";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Күршім аудандық мәслихат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21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20/9-VII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15/9-VII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Құйған ауылдық округінің 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меншіктегі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шаруашылыққа республикалық бюджеттен берілетін 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трансферті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жалпы сипаттағы мемлекеттiк қызметтеріне берілетін субвенциялар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тұрғын үй-коммуналдық шаруашылыққа берілетін субвенциялар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