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af43" w14:textId="93ea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ауылдық округінің 2022-2024 жылдарға арналған бюджеті туралы" Күршім аудандық мәслихатының 2021 жылғы 28 желтоқсандағы № 15/6-VII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30 қыркүйектегі № 25/4-VII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15/6-VII "Күршім ауданы Күршім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Күршім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- 286375,0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- 34741,0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- 251634,0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- 296723,3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- 10348,3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- 10348,3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- 10348,3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- 10348,3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