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65aa1" w14:textId="0165a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"Сарыөлең ауылдық округінің 2022-2024 жылдарға арналған бюджеті туралы" Күршім аудандық мәслихатының 2021 жылғы 28 желтоқсандағы № 15/12-VII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Күршім аудандық мәслихатының 2022 жылғы 10 қарашадағы № 27/7-VII шешімі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Күршім аудандық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Күршім аудандық мәслихатының 2021 жылғы 28 желтоқсандағы № 15/12-VII "Күршім ауданы Сарыөлең ауылдық округінің 2022-2024 жылдарға арналған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Күршім ауданы Сарыөлең ауылдық округінің 2022-2024 жылдарға арналған бюджеті сәйкесінше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- 180016,0 мың теңге, оның ішінде: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- 4045,0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- 48,0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- 0,0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- 175923,0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- 180542,8 мың теңге;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- 0,0 мың теңге, оның ішінде: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- 0,0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- 0,0 мың теңге;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теңге, оның ішінде: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- 0,0 мың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- 0,0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- 526,8 мың теңге;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- 526,8 мың теңге, оның ішінде: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- 0,0 мың теңге;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- 0,0 мың теңге;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қаражатының пайдаланатын қалдықтары - 526,8 мың теңге;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 қалдықтары - 526,8 мың теңге.";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Күршім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Калелов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Күршім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10 қарашадағы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27/7-VII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Күршім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15/12-VII шешіміне 1 қосымша</w:t>
            </w:r>
          </w:p>
        </w:tc>
      </w:tr>
    </w:tbl>
    <w:bookmarkStart w:name="z32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Күршім ауданының Сарыөлең ауылдық округінің 2022 жылға арналған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69370,0</w:t>
            </w:r>
          </w:p>
        </w:tc>
      </w:tr>
    </w:tbl>
    <w:bookmarkStart w:name="z33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ішкі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180542,8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түскен түсім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-526,8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