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af3a" w14:textId="ffea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Ақбұлақ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27 желтоқсандағы № 30/3-VII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Ақбұлақ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48462,0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49169,7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– 707,7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– 707,7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Күршім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10/4-VIII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Ақбұлақ ауылдық округінің бюджетіне берілген субвенция көлемі 2023 жылға 27312,0 мың теңге сомасында Ақбұлақ ауылдық округінің бюджетінде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Күршім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10/4-VIII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Ақбұлақа 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