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719c1" w14:textId="ba719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мүгедектігі бар адамдар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2022 жылғы 1 қарашадағы № 519 қаулысы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 31</w:t>
      </w:r>
      <w:r>
        <w:rPr>
          <w:rFonts w:ascii="Times New Roman"/>
          <w:b w:val="false"/>
          <w:i w:val="false"/>
          <w:color w:val="000000"/>
          <w:sz w:val="28"/>
        </w:rPr>
        <w:t xml:space="preserve"> - бабының 1 – тармағының 14) тармақшасына, Қазақстан Республикасының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–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Қазақстан Республикасының "Қазақстан Республикасында мүгедекттігі бар адамдарды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–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"Құқықтық актілер туралы" Занының 46 – бабының </w:t>
      </w:r>
      <w:r>
        <w:rPr>
          <w:rFonts w:ascii="Times New Roman"/>
          <w:b w:val="false"/>
          <w:i w:val="false"/>
          <w:color w:val="000000"/>
          <w:sz w:val="28"/>
        </w:rPr>
        <w:t>2 –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 денсаулық сақтау және әлеуметтік даму министрінің 2016 жылғы 13 маусымдағы "Мүгедектігі бар адамдар үшін жұмыс орындарын квоталау қағидаларын бекіту туралы" № 498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 – тармағына сәйкес, Күршім ауданының әкімдігі ҚАУЛЫ ЕТЕДІ: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жұмыстардағы жұмыс орындарын есептемегенде, 2023 жылға мүгедектігі бар адамдар үшін жұмыс орындарына квота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Күршім ауданы әкімдігінің 2020 жылғы 31 желтоқсандағы "Мүгедектер үшін жұмыс орындарының квотасы туралы" № 520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202 жылы 31 желтоқсанда № 151600 тіркелген, Қазақстан Республикасының нормативтік құқықтық актілерінің эталондық бақылау банкінде электрондық түрде 2021 жылдың 12 қаңтарда жарияланған)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 Күршім ауданы әкімінің аппараты" мемлекеттік мекемесі Қазақстан Республикасының заңнамалық актілерінде белгіленген тәртіпте: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 мемлекеттік тіркелген күнінен бастап күнтізбелік он күн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ішінде оның көшірмесін Күршім ауданының аумағында таратылатын мерзімді баспа басылымдарында ресми жариялауға жолданылуын;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Күршім ауданы әкімдігінің интернет - ресурсына орналастыруын қамтамассыз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Күршім ауданы әкімінің жетекшілік ететін орынбасарына жүктелсін.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2023 жылдың 1 қаңтарынан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Акышов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520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мүгедектігі бар адамдар үшін жұмыс орындарына квота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   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Ұйымның, кәсіпорынның, мекеменің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 ұйым жұмыскер-лерінің тізімдік санынан)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 үшін жұмыс орындарына квота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"Күршім ауданының балалар мен жасөспірімдер спорт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 Ю.А.Гагарин атындағы Күршім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"Құйған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"Құмаш Нұрғалиев атындағы гимназия"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 әкімдігінің "Аумақтық әлеуметтік қызмет көрсету орталығы"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"Қалжыр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"№4 Күршім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денсаулық сақтау басқармасының "Күршім орталық аудандық ауруханасы" шаруашылық жүргізу құқығындағы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"№5 Күршім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 Күршім колледжі"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"№3 Күршім гимназиясы"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 Марқакөл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 "Шабыт"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"Қаратоғай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