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9fd494" w14:textId="a9fd49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"Маралды ауылдық округінің 2022-2024 жылдарға арналған бюджеті туралы" Күршім аудандық мәслихатының 2021 жылғы 28 желтоқсандағы № 15/10-VII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Күршім аудандық мәслихатының 2022 жылғы 21 сәуірдегі № 18/11-VII шешімі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Күршім аудандық мәслихаты ШЕШТІ: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Күршім аудандық мәслихатының 2021 жылғы 28 желтоқсандағы № 15/10-VII "Күршім ауданы Маралды ауылдық округінің 2022-2024 жылдарға арналған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Күршім ауданы Маралды ауылдық округінің 2022-2024 жылдарға арналған бюджеті сәйкесінше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- 47362,0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- 2081,0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- 45281,0мың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- 47486,3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-124,3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- 124,3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пайдаланатын қалдықтары - 124,3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 қалдықтары - 124,3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аталған шешімнің 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> осы шешімнің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Күршім 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Калелов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Күршім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21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18/11-VII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Күршім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15/10-VII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Күршім ауданының Маралды ауылдық округінің  2022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Меншікке салынатын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Заңдытұлғаларданкөлiк құралдарынасалынатынсалық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тұлғаларданкөлiк құралдарынасалынатынсалық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43905,0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ішкі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ШЫҒЫСТАР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47486,3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41876,3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Мемлекеттiкбасқарудыңжалпыфункцияларынорындайтынөкiлдi, атқарушыжәнебасқаоргандар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41876,3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41876,3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әкімініңқызметінқамтамасызетужөніндегіқызметтер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41876,3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Елдімекендердегікөшелердіжарықтандыру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Елдімекендердіңсанитариясынқамтамасызету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Елдімекендердіабаттандыру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(толықпайдаланылмаған) нысаналытрансферттердіқайтару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Қаржыактивтерінсатыпалу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түскен түсім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