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32a2" w14:textId="9a93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"Марқакөл ауылдық округінің 2022-2024 жылдарға арналған бюджеті туралы" Күршім аудандық мәслихатының 2021 жылғы 28 желтоқсандағы № 15/11-VII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сәуірдегі № 18/12-VII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15/11-VII "Күршім ауданы Марқакөл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Марқакөл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- 177446,0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- 163546,0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- 179158,8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- 1712,8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-1712,8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- 712,8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15/11-VII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трансферті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мемлекеттік қызметтеріне берілетін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Аудандықмаңызыбарқала, ауыл, кент, ауылдықокругәкімініңаппараты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ағымды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