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a5f3" w14:textId="b5ea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"Сарыөлең ауылдық округінің 2022-2024 жылдарға арналған бюджеті туралы" Күршім аудандық мәслихатының 2021 жылғы 28 желтоқсандағы № 15/12-VII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сәуірдегі № 18/13-VII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15/12-VII "Күршім ауданы Сарыөлең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Сарыөлең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- 124522,0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- 4045,0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- 120429,0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- 125048,8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- 526,8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- 526,8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- 526,8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- 526,8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