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a9b0" w14:textId="d06a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"Төсқайын ауылдық округінің 2022-2024 жылдарға арналған бюджеті туралы" Күршім аудандық мәслихатының 2021 жылғы 28 желтоқсандағы № 15/13-VII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21 сәуірдегі № 18/14-VII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2021 жылғы 28 желтоқсандағы № 15/13-VII "Күршім ауданы Төсқайың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Төсқайың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- 36433,0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- 2901,0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- 33532,0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- 37352,9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- 919,9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- 919,9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- 919,9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- 919,9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18/14-VII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15/13-VII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Төсқайың ауылдық округінің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32663 ,0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