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ccf6" w14:textId="c71c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2021 жылғы 24 желтоқсандағы № 12-2 "2022-2024 жылдарға арналған Көкпекті аудандық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2022 жылғы 18 мамырдағы № 17-2 шешімі</w:t>
      </w:r>
    </w:p>
    <w:p>
      <w:pPr>
        <w:spacing w:after="0"/>
        <w:ind w:left="0"/>
        <w:jc w:val="both"/>
      </w:pPr>
      <w:bookmarkStart w:name="z5" w:id="0"/>
      <w:r>
        <w:rPr>
          <w:rFonts w:ascii="Times New Roman"/>
          <w:b w:val="false"/>
          <w:i w:val="false"/>
          <w:color w:val="000000"/>
          <w:sz w:val="28"/>
        </w:rPr>
        <w:t>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Көкпекті аудандық мәслихатының "2022-2024 жылдарға арналған Көкпекті аудандық бюджеті туралы" 2021 жылғы 24 желтоқсандағы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26206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Көкпекті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6 412 920,8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4 389 524,0 мың теңге;</w:t>
      </w:r>
    </w:p>
    <w:bookmarkEnd w:id="4"/>
    <w:bookmarkStart w:name="z11" w:id="5"/>
    <w:p>
      <w:pPr>
        <w:spacing w:after="0"/>
        <w:ind w:left="0"/>
        <w:jc w:val="both"/>
      </w:pPr>
      <w:r>
        <w:rPr>
          <w:rFonts w:ascii="Times New Roman"/>
          <w:b w:val="false"/>
          <w:i w:val="false"/>
          <w:color w:val="000000"/>
          <w:sz w:val="28"/>
        </w:rPr>
        <w:t>
      салықтық емес түсімдер – 16 551,0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 түсімі – 2 006 845,8 мың теңге;</w:t>
      </w:r>
    </w:p>
    <w:bookmarkEnd w:id="7"/>
    <w:bookmarkStart w:name="z14" w:id="8"/>
    <w:p>
      <w:pPr>
        <w:spacing w:after="0"/>
        <w:ind w:left="0"/>
        <w:jc w:val="both"/>
      </w:pPr>
      <w:r>
        <w:rPr>
          <w:rFonts w:ascii="Times New Roman"/>
          <w:b w:val="false"/>
          <w:i w:val="false"/>
          <w:color w:val="000000"/>
          <w:sz w:val="28"/>
        </w:rPr>
        <w:t>
      2) шығындар – 6 480 899,5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143 934,0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188 374,0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44 440,0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- 75 955,3 мың теңге;</w:t>
      </w:r>
    </w:p>
    <w:bookmarkEnd w:id="15"/>
    <w:bookmarkStart w:name="z22"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w:t>
      </w:r>
    </w:p>
    <w:bookmarkEnd w:id="16"/>
    <w:bookmarkStart w:name="z23" w:id="17"/>
    <w:p>
      <w:pPr>
        <w:spacing w:after="0"/>
        <w:ind w:left="0"/>
        <w:jc w:val="both"/>
      </w:pPr>
      <w:r>
        <w:rPr>
          <w:rFonts w:ascii="Times New Roman"/>
          <w:b w:val="false"/>
          <w:i w:val="false"/>
          <w:color w:val="000000"/>
          <w:sz w:val="28"/>
        </w:rPr>
        <w:t>
      75 955,3 мың теңге:</w:t>
      </w:r>
    </w:p>
    <w:bookmarkEnd w:id="17"/>
    <w:bookmarkStart w:name="z24" w:id="18"/>
    <w:p>
      <w:pPr>
        <w:spacing w:after="0"/>
        <w:ind w:left="0"/>
        <w:jc w:val="both"/>
      </w:pPr>
      <w:r>
        <w:rPr>
          <w:rFonts w:ascii="Times New Roman"/>
          <w:b w:val="false"/>
          <w:i w:val="false"/>
          <w:color w:val="000000"/>
          <w:sz w:val="28"/>
        </w:rPr>
        <w:t>
      қарыздар түсімі – 188 374,0 мың теңге;</w:t>
      </w:r>
    </w:p>
    <w:bookmarkEnd w:id="18"/>
    <w:bookmarkStart w:name="z25" w:id="19"/>
    <w:p>
      <w:pPr>
        <w:spacing w:after="0"/>
        <w:ind w:left="0"/>
        <w:jc w:val="both"/>
      </w:pPr>
      <w:r>
        <w:rPr>
          <w:rFonts w:ascii="Times New Roman"/>
          <w:b w:val="false"/>
          <w:i w:val="false"/>
          <w:color w:val="000000"/>
          <w:sz w:val="28"/>
        </w:rPr>
        <w:t>
      қарыздарды өтеу – 44 440,0 мың теңге;</w:t>
      </w:r>
    </w:p>
    <w:bookmarkEnd w:id="19"/>
    <w:bookmarkStart w:name="z26" w:id="20"/>
    <w:p>
      <w:pPr>
        <w:spacing w:after="0"/>
        <w:ind w:left="0"/>
        <w:jc w:val="both"/>
      </w:pPr>
      <w:r>
        <w:rPr>
          <w:rFonts w:ascii="Times New Roman"/>
          <w:b w:val="false"/>
          <w:i w:val="false"/>
          <w:color w:val="000000"/>
          <w:sz w:val="28"/>
        </w:rPr>
        <w:t>
      бюджет қаражатының пайдаланылатын қалдықтары – 67 978,7 мың теңге.";</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жаңа редакцияда жазылсын.</w:t>
      </w:r>
    </w:p>
    <w:bookmarkEnd w:id="21"/>
    <w:bookmarkStart w:name="z28" w:id="22"/>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18 мамырдағы </w:t>
            </w:r>
            <w:r>
              <w:br/>
            </w:r>
            <w:r>
              <w:rPr>
                <w:rFonts w:ascii="Times New Roman"/>
                <w:b w:val="false"/>
                <w:i w:val="false"/>
                <w:color w:val="000000"/>
                <w:sz w:val="20"/>
              </w:rPr>
              <w:t xml:space="preserve">№ 17-2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 12-2 шешіміне </w:t>
            </w:r>
            <w:r>
              <w:br/>
            </w:r>
            <w:r>
              <w:rPr>
                <w:rFonts w:ascii="Times New Roman"/>
                <w:b w:val="false"/>
                <w:i w:val="false"/>
                <w:color w:val="000000"/>
                <w:sz w:val="20"/>
              </w:rPr>
              <w:t>1 қосымша</w:t>
            </w:r>
          </w:p>
        </w:tc>
      </w:tr>
    </w:tbl>
    <w:bookmarkStart w:name="z32" w:id="23"/>
    <w:p>
      <w:pPr>
        <w:spacing w:after="0"/>
        <w:ind w:left="0"/>
        <w:jc w:val="left"/>
      </w:pPr>
      <w:r>
        <w:rPr>
          <w:rFonts w:ascii="Times New Roman"/>
          <w:b/>
          <w:i w:val="false"/>
          <w:color w:val="000000"/>
        </w:rPr>
        <w:t xml:space="preserve"> 2022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6 412 920,8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2 006 845,8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1 984 746,4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1 984 746,4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6 480 899,5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1 058 545,8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766 107,4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766 107,4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18 мамырдағы </w:t>
            </w:r>
            <w:r>
              <w:br/>
            </w:r>
            <w:r>
              <w:rPr>
                <w:rFonts w:ascii="Times New Roman"/>
                <w:b w:val="false"/>
                <w:i w:val="false"/>
                <w:color w:val="000000"/>
                <w:sz w:val="20"/>
              </w:rPr>
              <w:t xml:space="preserve">№ 17-2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 12-2 шешіміне </w:t>
            </w:r>
            <w:r>
              <w:br/>
            </w:r>
            <w:r>
              <w:rPr>
                <w:rFonts w:ascii="Times New Roman"/>
                <w:b w:val="false"/>
                <w:i w:val="false"/>
                <w:color w:val="000000"/>
                <w:sz w:val="20"/>
              </w:rPr>
              <w:t>4 қосымша</w:t>
            </w:r>
          </w:p>
        </w:tc>
      </w:tr>
    </w:tbl>
    <w:bookmarkStart w:name="z39" w:id="24"/>
    <w:p>
      <w:pPr>
        <w:spacing w:after="0"/>
        <w:ind w:left="0"/>
        <w:jc w:val="left"/>
      </w:pPr>
      <w:r>
        <w:rPr>
          <w:rFonts w:ascii="Times New Roman"/>
          <w:b/>
          <w:i w:val="false"/>
          <w:color w:val="000000"/>
        </w:rPr>
        <w:t xml:space="preserve"> 2022 жылға арналған облыстық бюджеттен берілетін ағымдағы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бағытталған шараларды жүзеге асырғаны үшін,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қоныс аударушылар және қандастар үшін тұрғын үй жалдау (жалға алу) бойынша шығындарды өтеуге субсидиялар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бірінші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 кадрларын сұранысқа ие мамандықтар бойынша қысқа мерзімді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мүгедектерді техникалық көмекші (компенсаторлық) құралдармен және (немесе) арнайы көлік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құралдармен қамтамасыз ету және оларды пайдалануды үйрету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санаттарына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- 1941 жылғы 22 маусымнан 1945 жылғы 9 мамыр аралығында жұмыс істеген (қызмет өткерген) адамдарға біржолғы материалдық көмек көрсетуге кемінде алты ай және ҰОС жылдары тылдағы қажырлы еңбегі мен мінсіз әскери қызметі үшін бұрынғы КСР Одағының ордендерімен және медальдарымен наградталмаған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мамырға ҰОС қатысушыларына материалдық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18 мамырдағы </w:t>
            </w:r>
            <w:r>
              <w:br/>
            </w:r>
            <w:r>
              <w:rPr>
                <w:rFonts w:ascii="Times New Roman"/>
                <w:b w:val="false"/>
                <w:i w:val="false"/>
                <w:color w:val="000000"/>
                <w:sz w:val="20"/>
              </w:rPr>
              <w:t xml:space="preserve">№ 17-2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 12-2 шешіміне </w:t>
            </w:r>
            <w:r>
              <w:br/>
            </w:r>
            <w:r>
              <w:rPr>
                <w:rFonts w:ascii="Times New Roman"/>
                <w:b w:val="false"/>
                <w:i w:val="false"/>
                <w:color w:val="000000"/>
                <w:sz w:val="20"/>
              </w:rPr>
              <w:t>5 қосымша</w:t>
            </w:r>
          </w:p>
        </w:tc>
      </w:tr>
    </w:tbl>
    <w:bookmarkStart w:name="z43" w:id="25"/>
    <w:p>
      <w:pPr>
        <w:spacing w:after="0"/>
        <w:ind w:left="0"/>
        <w:jc w:val="left"/>
      </w:pPr>
      <w:r>
        <w:rPr>
          <w:rFonts w:ascii="Times New Roman"/>
          <w:b/>
          <w:i w:val="false"/>
          <w:color w:val="000000"/>
        </w:rPr>
        <w:t xml:space="preserve"> 2022 жылға арналған облыстық бюджеттен берілетін нысаналы даму трансферттері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жобаралар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құбыры желілері туралы қайта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114 451,0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 құбыры желілері туралы қайта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тарту құрылыстарын қайта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кәсіпкерлікті қолдау мен дамытудың мемлекеттік бағдарламасы аясында өндірістік инфрақұрылымды дамыту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 шеңберінде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 сәулет, қала құрылысы және құрылыс қызметіне субвенциялар есебінен (Самар ауылында мал қорымын салуға жобалық-сметалық құжаттамаға 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18 мамырдағы </w:t>
            </w:r>
            <w:r>
              <w:br/>
            </w:r>
            <w:r>
              <w:rPr>
                <w:rFonts w:ascii="Times New Roman"/>
                <w:b w:val="false"/>
                <w:i w:val="false"/>
                <w:color w:val="000000"/>
                <w:sz w:val="20"/>
              </w:rPr>
              <w:t xml:space="preserve">№ 17-2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 12-2 шешіміне </w:t>
            </w:r>
            <w:r>
              <w:br/>
            </w:r>
            <w:r>
              <w:rPr>
                <w:rFonts w:ascii="Times New Roman"/>
                <w:b w:val="false"/>
                <w:i w:val="false"/>
                <w:color w:val="000000"/>
                <w:sz w:val="20"/>
              </w:rPr>
              <w:t>6 қосымша</w:t>
            </w:r>
          </w:p>
        </w:tc>
      </w:tr>
    </w:tbl>
    <w:bookmarkStart w:name="z47" w:id="26"/>
    <w:p>
      <w:pPr>
        <w:spacing w:after="0"/>
        <w:ind w:left="0"/>
        <w:jc w:val="left"/>
      </w:pPr>
      <w:r>
        <w:rPr>
          <w:rFonts w:ascii="Times New Roman"/>
          <w:b/>
          <w:i w:val="false"/>
          <w:color w:val="000000"/>
        </w:rPr>
        <w:t xml:space="preserve"> 2022 жылға арналған республикалық бюджеттен берілетін ағымдағы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бағытталған шараларды іске асыру үшін,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жұмыстарға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жақсартуға,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тифлотехникалық құралдар, арнайы қозғалыс құралдары (кресло-арбалар), техникалық көмекші (орнын толтырушы) құралдарды кеңейту, Брайль қарпімен ақпаратты енгізу/шығару ішіне салынған сөйлеу синтезі бар портативті тифлокомпьютер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санаторлық-курорттық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167 853,0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кепілді әлеуметтік пакет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мемлекеттік ұйымдары қызметкерлерінің жалақысын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18 мамырдағы </w:t>
            </w:r>
            <w:r>
              <w:br/>
            </w:r>
            <w:r>
              <w:rPr>
                <w:rFonts w:ascii="Times New Roman"/>
                <w:b w:val="false"/>
                <w:i w:val="false"/>
                <w:color w:val="000000"/>
                <w:sz w:val="20"/>
              </w:rPr>
              <w:t xml:space="preserve">№ 17-2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 12-2 шешіміне </w:t>
            </w:r>
            <w:r>
              <w:br/>
            </w:r>
            <w:r>
              <w:rPr>
                <w:rFonts w:ascii="Times New Roman"/>
                <w:b w:val="false"/>
                <w:i w:val="false"/>
                <w:color w:val="000000"/>
                <w:sz w:val="20"/>
              </w:rPr>
              <w:t>8 қосымша</w:t>
            </w:r>
          </w:p>
        </w:tc>
      </w:tr>
    </w:tbl>
    <w:bookmarkStart w:name="z51" w:id="27"/>
    <w:p>
      <w:pPr>
        <w:spacing w:after="0"/>
        <w:ind w:left="0"/>
        <w:jc w:val="left"/>
      </w:pPr>
      <w:r>
        <w:rPr>
          <w:rFonts w:ascii="Times New Roman"/>
          <w:b/>
          <w:i w:val="false"/>
          <w:color w:val="000000"/>
        </w:rPr>
        <w:t xml:space="preserve"> 2022 жылға арналған бюджеттік бағдарламалар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 жобасы шеңберінде ауылдық елді мекендердегі әлеуметтік және инженерлік инфрақұрылымдарды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