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243b" w14:textId="4222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13-2 "2022-2024 жылдарға арналған Аққала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Аққала ауылдық округінің бюджеті туралы" 2021 жылғы 29 желтоқсандағы № 13-2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Аққала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56 213,6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3 189,0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52 574,6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57 201,7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988,1 мың теңге."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аудандык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18-4/1 шешіміне 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