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450c" w14:textId="e394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13-5 "2022-2024 жылдарға арналған Көкпекті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18-4/4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Көкпекті ауылдық округінің бюджеті туралы" 2021 жылғы 29 желтоқсандағы № 13-5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Көкпекті ауылдық округінің бюджеті тиісінше 1, 2 және 3 қосымшаларға сәйкес, оның ішінде 2022 жылға мынадай көлемде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320 515,0 мың теңге: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19 390,0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2800,0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298 325,0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–344 292,2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23 777,2 мың теңге."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18-4/4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Көкпекті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