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1ef4" w14:textId="8e51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13-6 "2022-2024 жылдарға арналған Көкжайық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18-4/5 шешімі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Көкжайық ауылдық округінің бюджеті туралы" 2021 жылғы 29 желтоқсандағы № 13-6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Көкжайық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58 790,0 мың теңге: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5 900,0 мың теңге;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52 890,0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59 181,5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391,5 мың теңге."</w:t>
      </w:r>
    </w:p>
    <w:bookmarkEnd w:id="19"/>
    <w:bookmarkStart w:name="z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18-4/5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Көкжайық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