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1049" w14:textId="b0c1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13-7 "2022-2024 жылдарға арналған Құлынжон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Құлынжон ауылдық округінің бюджеті туралы" 2021 жылғы 29 желтоқсандағы № 13-7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Құлынжон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362 156,7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2 432,0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359 274,7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362 479,5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322,8 мың теңге."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Құлынжон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