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b2fe5" w14:textId="86b2f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аудандық мәслихатының 2021 жылғы 29 желтоқсандағы № 13-9 "2022-2024 жылдарға арналған Мариногорка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2022 жылғы 1 маусымдағы № 18-4/8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Көкпекті аудандық мәслихаты ШЕШТІ: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Көкпекті аудандық мәслихатының "2022-2024 жылдарға арналған Мариногорка ауылдық округінің бюджеті туралы" 2021 жылғы 29 желтоқсандағы № 13-9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Мариногорка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113 528,0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1 927,0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111 601,0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114 128,3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600,3 мың теңге."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Көкпекті аудандық мәслихат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18-4/8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13-9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Мариногорка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111 601,0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114 128,3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58 998,3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58 998,3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58 998,3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58 998,3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