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81e3a" w14:textId="c881e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2021 жылғы 29 желтоқсандағы № 13-13 "2022-2024 жылдарға арналған Сарыбел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2022 жылғы 1 маусымдағы № 18-4/12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Көкпекті аудандық мәслихаты ШЕШТІ: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"2022-2024 жылдарға арналған Сарыбел ауылдық округінің бюджеті туралы" 2021 жылғы 29 желтоқсандағы № 13-13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Сарыбел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34 902,0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2 600,0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31 802,0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35 766,8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864,8 мың теңге."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18-4/12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Сарыбел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