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422a" w14:textId="dfd4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13-14 "2022-2024 жылдарға арналған Тассай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Тассай ауылдық округінің бюджеті туралы" 2021 жылғы 29 желтоқсандағы № 13-14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Тассай ауылдық округінің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38 373,0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3 795,0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34 378,0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302,0 мың теңге."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18-4/13 шешіміне 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