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eef5" w14:textId="8f6e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2021 жылғы 29 желтоқсандағы № 13-18 "2022-2024 жылдарға арналған Шұғылбай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2022 жылғы 1 маусымдағы № 18-4/17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аудандық мәслихаты ШЕШТІ: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"2022-2024 жылдарға арналған Шұғылбай ауылдық округінің бюджеті туралы" 2021 жылғы 29 желтоқсандағы № 13-18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Шұғылбай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 бекітілсін: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41 266,0 мың теңге: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1 900,0 мың теңге;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39 366,0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42 074,0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808,0 мың теңге."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Көкпекті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18-4/17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13-18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Шұғылбай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