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62ff" w14:textId="b946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13/6-VII "2022-2024 жылдарға арналған Тарбағатай ауданы Жетіарал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19 сәуірдегі № 16/6-VII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2021 жылғы 31 желтоқсандағы № 13/6-VII "2022-2024 жылдарға арналған Тарбағатай ауданы Жетіарал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164318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Тарбағатай ауданы Жетіарал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37 315,0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1 990,0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35 325,0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37 333,8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18,8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18,8 мың теңге бюджет қаражатының пайдаланатын қалдықтары осы шешімнің 4-қосымшасына сәйкес бөлінсін.";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4-қосымшасымен толықтырылсын.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 шешіміне 1-қосымша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Жетіарал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 шешіміне 4-қосымша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