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5186" w14:textId="f455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13/17-VII "2022-2024 жылдарға арналған Тарбағатай ауданы Тұғыл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8 қарашадағы № 26/3-VII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2021 жылғы 31 желтоқсандағы № 13/17-VII "2022-2024 жылдарға арналған Тарбағатай ауданы Тұғыл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164001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97 106,0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15 982,0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80 952,0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97 396,6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-290,6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290,6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290,6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Тарбағатай ауданы Тұғыл ауылдық округ бюджетіне аудандық бюджеттен 600,0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 шешіміне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Тұғыл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