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dc62fe" w14:textId="3dc62f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2023-2025 жылдарға арналған Тарбағатай ауданы Ақжар ауылдық округінің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Тарбағатай аудандық мәслихатының 2022 жылғы 30 желтоқсандағы № 31/2-VII шешімі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 тармағына, </w:t>
      </w:r>
      <w:r>
        <w:rPr>
          <w:rFonts w:ascii="Times New Roman"/>
          <w:b w:val="false"/>
          <w:i w:val="false"/>
          <w:color w:val="000000"/>
          <w:sz w:val="28"/>
        </w:rPr>
        <w:t>75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 тармағына, Қазақстан Республикасының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 тармағының 1) тармақшасына сәйкес, Тарбағатай аудандық мәслихаты ШЕШТІ: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2023-2025 жылдарға арналған Тарбағатай ауданы Ақжар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келесі көлемдерде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349 927,9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44 712,0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55,0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305 160,9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351109,2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-1 181,3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1 181,3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пайдаланатын қалдықтары – 1 181,3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Шығыс Қазақстан облысы Тарбағатай аудандық мәслихатының 11.12.2023 </w:t>
      </w:r>
      <w:r>
        <w:rPr>
          <w:rFonts w:ascii="Times New Roman"/>
          <w:b w:val="false"/>
          <w:i w:val="false"/>
          <w:color w:val="000000"/>
          <w:sz w:val="28"/>
        </w:rPr>
        <w:t>№ 10/3-VIII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2023 жылға арналған Тарбағатай ауданы Ақжар ауылдық округ бюджетіне аудандық бюджеттен берілетін субвенция көлемі 63 111,0 мың теңге сомасында белгіленгені ескерілсін.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2023 жылға арналған Тарбағатай ауданы Ақжар ауылдық округ бюджетіне аудандық бюджеттен 104 277,0 мың теңге көлемінде нысаналы трансферттер көзделгені ескерілсін.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3-тармақ жаңа редакцияда - Шығыс Қазақстан облысы Тарбағатай аудандық мәслихатының 11.12.2023 </w:t>
      </w:r>
      <w:r>
        <w:rPr>
          <w:rFonts w:ascii="Times New Roman"/>
          <w:b w:val="false"/>
          <w:i w:val="false"/>
          <w:color w:val="000000"/>
          <w:sz w:val="28"/>
        </w:rPr>
        <w:t>№ 10/3-VIII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3-1. 1 181,3 мың теңге бюджет қаражатының пайдаланатын қалдықтары осы шешімнің </w:t>
      </w:r>
      <w:r>
        <w:rPr>
          <w:rFonts w:ascii="Times New Roman"/>
          <w:b w:val="false"/>
          <w:i w:val="false"/>
          <w:color w:val="000000"/>
          <w:sz w:val="28"/>
        </w:rPr>
        <w:t>4-қосымшасына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бөлінсін.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Шешім 3-1 тармақпен толықтырылды - Шығыс Қазақстан облысы Тарбағатай аудандық мәслихатының 11.08.2023 </w:t>
      </w:r>
      <w:r>
        <w:rPr>
          <w:rFonts w:ascii="Times New Roman"/>
          <w:b w:val="false"/>
          <w:i w:val="false"/>
          <w:color w:val="000000"/>
          <w:sz w:val="28"/>
        </w:rPr>
        <w:t>№ 6/2-VIII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3-2. 2023 жылға арналған Тарбағатай ауданы Ақжар ауылдық округ бюджетіне облыстық бюджеттен 137 772,9 мың теңге көлемінде нысаналы трансферттер көзделгені ескерілсін.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Шешім 3-2 тармақпен толықтырылды - Шығыс Қазақстан облысы Тарбағатай аудандық мәслихатының 11.08.2023 </w:t>
      </w:r>
      <w:r>
        <w:rPr>
          <w:rFonts w:ascii="Times New Roman"/>
          <w:b w:val="false"/>
          <w:i w:val="false"/>
          <w:color w:val="000000"/>
          <w:sz w:val="28"/>
        </w:rPr>
        <w:t>№ 6/2-VIII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2023 жылғы 1 қаңтардан бастап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Тарбағатай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Богырбаев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Тарбағатай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2022 жылғы 30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желтоқсандағы № 31/2-VII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Ақжар ауылдық округінің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Шығыс Қазақстан облысы Тарбағатай аудандық мәслихатының 11.12.2023 </w:t>
      </w:r>
      <w:r>
        <w:rPr>
          <w:rFonts w:ascii="Times New Roman"/>
          <w:b w:val="false"/>
          <w:i w:val="false"/>
          <w:color w:val="ff0000"/>
          <w:sz w:val="28"/>
        </w:rPr>
        <w:t>№ 10/3-VIII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КIРICТЕР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349 927,9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44 712,0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12 800,0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12 800,0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31 772,0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29 702,0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305 160,9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305 160,9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305 160,9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351 109,2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109 950,0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109 950,0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109 950,0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102 771,0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7 179,0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93 493,5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93 493,5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93 493,5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75 293,5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9 742,0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9 742,0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9 742,0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9 742,0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137 772,9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137 772,9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137 772,9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137 772,9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-1 181,3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1 181,3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1181,3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Тарбағатай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30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31/2-VII шешіміне 2-қосымша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Ақжар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КIРICТЕР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118 196,0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8 112,0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8 112,0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27 843,0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25 690,0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82 038,0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82 038,0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82 038,0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118 196,0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98 663,0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98 663,0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98 663,0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97 133,0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9 180,0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9 180,0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9 180,0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6 120,0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Тарбағатай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30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31/2-VII шешіміне 3-қосымша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Ақжар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КIРICТЕР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120 559,0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37 544,0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8 436,0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8 436,0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28 957,0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26 718,0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82 955,0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82 955,0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82 955,0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120 559,0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100 636,0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100 636,0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100 636,0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99 075,0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9 364,0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9 364,0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9 364,0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6 242,0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10 404,0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10 404,0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10 404,0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10 404,0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Тарбағатай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30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31/2-VII шешіміне 4-қосымша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қаражатының бос қалдықтарының пайдаланылуы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Шешім 4-қосымшамен толықтырылды - Шығыс Қазақстан облысы Тарбағатай аудандық мәслихатының 11.08.2023 </w:t>
      </w:r>
      <w:r>
        <w:rPr>
          <w:rFonts w:ascii="Times New Roman"/>
          <w:b w:val="false"/>
          <w:i w:val="false"/>
          <w:color w:val="ff0000"/>
          <w:sz w:val="28"/>
        </w:rPr>
        <w:t>№ 6/2-VIII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1 181,3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