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ab6d" w14:textId="a81a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Тарбағатай ауданы Жаңаауыл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2022 жылғы 30 желтоқсандағы № 31/4-VII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75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сәйкес, Тарбағатай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Тарбағатай ауданы Жаңаауыл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75 662,3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70 972,4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75 662,3мың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712,9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11.12.2023 </w:t>
      </w:r>
      <w:r>
        <w:rPr>
          <w:rFonts w:ascii="Times New Roman"/>
          <w:b w:val="false"/>
          <w:i w:val="false"/>
          <w:color w:val="000000"/>
          <w:sz w:val="28"/>
        </w:rPr>
        <w:t>№ 10/5-VIII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Тарбағатай ауданы Жаңаауыл ауылдық округ бюджетіне аудандық бюджеттен берілетін субвенция көлемі 49 954,0 мың теңге сомасында белгіленгені ескерілсін.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Тарбағатай ауданы Жаңаауыл ауылдық округінің бюджетіне аудандық бюджеттен 13 644,0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Тарбағатай аудандық мәслихатының 10.05.2023 </w:t>
      </w:r>
      <w:r>
        <w:rPr>
          <w:rFonts w:ascii="Times New Roman"/>
          <w:b w:val="false"/>
          <w:i w:val="false"/>
          <w:color w:val="000000"/>
          <w:sz w:val="28"/>
        </w:rPr>
        <w:t>№ 4/4-VIII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712,9 мың теңге бюджет қаражатының бос қалдықтарының пайдаланылуы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 тармақпен толықтырылды - Шығыс Қазақстан облысы Тарбағатай аудандық мәслихатының 10.05.2023 </w:t>
      </w:r>
      <w:r>
        <w:rPr>
          <w:rFonts w:ascii="Times New Roman"/>
          <w:b w:val="false"/>
          <w:i w:val="false"/>
          <w:color w:val="000000"/>
          <w:sz w:val="28"/>
        </w:rPr>
        <w:t>№ 4/4-VIII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31/4-VII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Жаңаауыл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Шығыс Қазақстан облысы Тарбағатай аудандық мәслихатының 11.12.2023 </w:t>
      </w:r>
      <w:r>
        <w:rPr>
          <w:rFonts w:ascii="Times New Roman"/>
          <w:b w:val="false"/>
          <w:i w:val="false"/>
          <w:color w:val="ff0000"/>
          <w:sz w:val="28"/>
        </w:rPr>
        <w:t>№ 10/5-VIII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70 972,4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31/4-VII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Жаңаауыл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31/4-VII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Жаңаауыл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31/4-VII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қаражатының бос қалдықтарының пайдаланылуы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Шығыс Қазақстан облысы Тарбағатай аудандық мәслихатының 10.05.2023 </w:t>
      </w:r>
      <w:r>
        <w:rPr>
          <w:rFonts w:ascii="Times New Roman"/>
          <w:b w:val="false"/>
          <w:i w:val="false"/>
          <w:color w:val="ff0000"/>
          <w:sz w:val="28"/>
        </w:rPr>
        <w:t>№ 4/4-VIII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