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343b" w14:textId="9b53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Тарбағатай ауданы Құйған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2022 жылғы 30 желтоқсандағы № 31/8-VII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Тарбағатай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Тарбағатай ауданы Құйған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55 765,3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51 415,0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56 577,3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812,0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10/9-VIII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Тарбағатай ауданы Құйған ауылдық округ бюджетіне аудандық бюджеттен берілетін субвенция көлемі 33 317,0 мың теңге сомасында белгіленгені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Тарбағатай ауданы Құйған ауылдық округінің бюджетіне аудандық бюджеттен 13 000,0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812,0 мың теңге бюджет қаражатының бос қалдықтарының пайдаланылуы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00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Тарбағатай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Құйған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10/9-VIII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Құйған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31/8-VII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қаражатының бос қалдықтарының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Шығыс Қазақстан облысы Тарбағатай аудандық мәслихатының 10.05.2023 </w:t>
      </w:r>
      <w:r>
        <w:rPr>
          <w:rFonts w:ascii="Times New Roman"/>
          <w:b w:val="false"/>
          <w:i w:val="false"/>
          <w:color w:val="ff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