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63de2" w14:textId="f863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2021 жылғы 27 желтоқсандағы № 96 "2022-2024 жылдарға арналған Ұлан ауданының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Шығыс Қазақстан облысы Ұлан ауданы мәслихатының 2022 жылғы 8 маусымдағы № 156 шешімі</w:t>
      </w:r>
    </w:p>
    <w:p>
      <w:pPr>
        <w:spacing w:after="0"/>
        <w:ind w:left="0"/>
        <w:jc w:val="both"/>
      </w:pPr>
      <w:bookmarkStart w:name="z3" w:id="0"/>
      <w:r>
        <w:rPr>
          <w:rFonts w:ascii="Times New Roman"/>
          <w:b w:val="false"/>
          <w:i w:val="false"/>
          <w:color w:val="000000"/>
          <w:sz w:val="28"/>
        </w:rPr>
        <w:t>
      Ұлан аудандық мәслихаты ШЕШТІ:</w:t>
      </w:r>
    </w:p>
    <w:bookmarkEnd w:id="0"/>
    <w:p>
      <w:pPr>
        <w:spacing w:after="0"/>
        <w:ind w:left="0"/>
        <w:jc w:val="both"/>
      </w:pPr>
      <w:r>
        <w:rPr>
          <w:rFonts w:ascii="Times New Roman"/>
          <w:b w:val="false"/>
          <w:i w:val="false"/>
          <w:color w:val="000000"/>
          <w:sz w:val="28"/>
        </w:rPr>
        <w:t xml:space="preserve">
      1. Ұлан аудандық маслихатының "2022-2024 жылдарға арналған Ұлан ауданының бюджеті туралы" 2021 жылғы 27 желтоқсандағы № 96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№26228 тіркелген) келесі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 – 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2022 жылға мынадай көлемдерде бекітілсін:</w:t>
      </w:r>
    </w:p>
    <w:p>
      <w:pPr>
        <w:spacing w:after="0"/>
        <w:ind w:left="0"/>
        <w:jc w:val="both"/>
      </w:pPr>
      <w:r>
        <w:rPr>
          <w:rFonts w:ascii="Times New Roman"/>
          <w:b w:val="false"/>
          <w:i w:val="false"/>
          <w:color w:val="000000"/>
          <w:sz w:val="28"/>
        </w:rPr>
        <w:t>
      1) кірістер – 5332879,5 мың теңге, оның ішінде:</w:t>
      </w:r>
    </w:p>
    <w:p>
      <w:pPr>
        <w:spacing w:after="0"/>
        <w:ind w:left="0"/>
        <w:jc w:val="both"/>
      </w:pPr>
      <w:r>
        <w:rPr>
          <w:rFonts w:ascii="Times New Roman"/>
          <w:b w:val="false"/>
          <w:i w:val="false"/>
          <w:color w:val="000000"/>
          <w:sz w:val="28"/>
        </w:rPr>
        <w:t>
      салықтық түсімдер – 2211300,9 мың теңге;</w:t>
      </w:r>
    </w:p>
    <w:p>
      <w:pPr>
        <w:spacing w:after="0"/>
        <w:ind w:left="0"/>
        <w:jc w:val="both"/>
      </w:pPr>
      <w:r>
        <w:rPr>
          <w:rFonts w:ascii="Times New Roman"/>
          <w:b w:val="false"/>
          <w:i w:val="false"/>
          <w:color w:val="000000"/>
          <w:sz w:val="28"/>
        </w:rPr>
        <w:t>
      салықтық емес түсімдер – 80492,0 мың теңге;</w:t>
      </w:r>
    </w:p>
    <w:p>
      <w:pPr>
        <w:spacing w:after="0"/>
        <w:ind w:left="0"/>
        <w:jc w:val="both"/>
      </w:pPr>
      <w:r>
        <w:rPr>
          <w:rFonts w:ascii="Times New Roman"/>
          <w:b w:val="false"/>
          <w:i w:val="false"/>
          <w:color w:val="000000"/>
          <w:sz w:val="28"/>
        </w:rPr>
        <w:t>
      негізгі капиталды сатудан түсетін түсімдер – 86942,1 мың теңге;</w:t>
      </w:r>
    </w:p>
    <w:p>
      <w:pPr>
        <w:spacing w:after="0"/>
        <w:ind w:left="0"/>
        <w:jc w:val="both"/>
      </w:pPr>
      <w:r>
        <w:rPr>
          <w:rFonts w:ascii="Times New Roman"/>
          <w:b w:val="false"/>
          <w:i w:val="false"/>
          <w:color w:val="000000"/>
          <w:sz w:val="28"/>
        </w:rPr>
        <w:t>
      трансферттер түсімі – 2954144,5 мың теңге;</w:t>
      </w:r>
    </w:p>
    <w:p>
      <w:pPr>
        <w:spacing w:after="0"/>
        <w:ind w:left="0"/>
        <w:jc w:val="both"/>
      </w:pPr>
      <w:r>
        <w:rPr>
          <w:rFonts w:ascii="Times New Roman"/>
          <w:b w:val="false"/>
          <w:i w:val="false"/>
          <w:color w:val="000000"/>
          <w:sz w:val="28"/>
        </w:rPr>
        <w:t>
      2) шығындар – 5549238,4 мың теңге;</w:t>
      </w:r>
    </w:p>
    <w:p>
      <w:pPr>
        <w:spacing w:after="0"/>
        <w:ind w:left="0"/>
        <w:jc w:val="both"/>
      </w:pPr>
      <w:r>
        <w:rPr>
          <w:rFonts w:ascii="Times New Roman"/>
          <w:b w:val="false"/>
          <w:i w:val="false"/>
          <w:color w:val="000000"/>
          <w:sz w:val="28"/>
        </w:rPr>
        <w:t>
      3) таза бюджеттік кредиттеу – 230675,0 мың теңге, оның ішінде:</w:t>
      </w:r>
    </w:p>
    <w:p>
      <w:pPr>
        <w:spacing w:after="0"/>
        <w:ind w:left="0"/>
        <w:jc w:val="both"/>
      </w:pPr>
      <w:r>
        <w:rPr>
          <w:rFonts w:ascii="Times New Roman"/>
          <w:b w:val="false"/>
          <w:i w:val="false"/>
          <w:color w:val="000000"/>
          <w:sz w:val="28"/>
        </w:rPr>
        <w:t>
      бюджеттік кредиттер – 302809,0 мың теңге;</w:t>
      </w:r>
    </w:p>
    <w:p>
      <w:pPr>
        <w:spacing w:after="0"/>
        <w:ind w:left="0"/>
        <w:jc w:val="both"/>
      </w:pPr>
      <w:r>
        <w:rPr>
          <w:rFonts w:ascii="Times New Roman"/>
          <w:b w:val="false"/>
          <w:i w:val="false"/>
          <w:color w:val="000000"/>
          <w:sz w:val="28"/>
        </w:rPr>
        <w:t>
      бюджеттік кредиттерді өтеу – 72134,0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-447033,9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447033,9 мың теңге, оның ішінде:</w:t>
      </w:r>
    </w:p>
    <w:p>
      <w:pPr>
        <w:spacing w:after="0"/>
        <w:ind w:left="0"/>
        <w:jc w:val="both"/>
      </w:pPr>
      <w:r>
        <w:rPr>
          <w:rFonts w:ascii="Times New Roman"/>
          <w:b w:val="false"/>
          <w:i w:val="false"/>
          <w:color w:val="000000"/>
          <w:sz w:val="28"/>
        </w:rPr>
        <w:t>
      қарыздар түсімі – 544948,0 мың теңге;</w:t>
      </w:r>
    </w:p>
    <w:p>
      <w:pPr>
        <w:spacing w:after="0"/>
        <w:ind w:left="0"/>
        <w:jc w:val="both"/>
      </w:pPr>
      <w:r>
        <w:rPr>
          <w:rFonts w:ascii="Times New Roman"/>
          <w:b w:val="false"/>
          <w:i w:val="false"/>
          <w:color w:val="000000"/>
          <w:sz w:val="28"/>
        </w:rPr>
        <w:t>
      қарыздарды өтеу – 814608,0 мың теңге;</w:t>
      </w:r>
    </w:p>
    <w:p>
      <w:pPr>
        <w:spacing w:after="0"/>
        <w:ind w:left="0"/>
        <w:jc w:val="both"/>
      </w:pPr>
      <w:r>
        <w:rPr>
          <w:rFonts w:ascii="Times New Roman"/>
          <w:b w:val="false"/>
          <w:i w:val="false"/>
          <w:color w:val="000000"/>
          <w:sz w:val="28"/>
        </w:rPr>
        <w:t>
      бюджет қаражатының пайдаланылатын қалдықтары – 716693,9 мың теңге.";</w:t>
      </w:r>
    </w:p>
    <w:bookmarkStart w:name="z5"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xml:space="preserve">
      2. Осы шешім 2022 жылғы 1 қаңтарынан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8 маусымдағы </w:t>
            </w:r>
            <w:r>
              <w:br/>
            </w:r>
            <w:r>
              <w:rPr>
                <w:rFonts w:ascii="Times New Roman"/>
                <w:b w:val="false"/>
                <w:i w:val="false"/>
                <w:color w:val="000000"/>
                <w:sz w:val="20"/>
              </w:rPr>
              <w:t xml:space="preserve">№ 156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xml:space="preserve">№ 96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Ұлан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5332879,5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1227237,9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2954144,5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1438759,0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5549238,4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2038245,1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бұқаралық спорт түрлерін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716693,9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