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055c5" w14:textId="12055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аудандық мәслихатының "2022-2024 жылдарға арналған Ұлан ауданының ауылдық округтер мен кенттер бюджеті туралы" 2021 жылдың 30 желтоқсандағы № 126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мәслихатының 2022 жылғы 10 маусымдағы № 158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Ұлан аудандық мәслихаты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Ұлан аудандық мәслихаттың "2022-2024 жылдарға арналған Ұлан ауданының ауылдық округтер мен кенттер бюджеті туралы" 2021 жылғы 30 желтоқсандағы № 126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2022-2024 жылдарға арналған Айыртау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35137,8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5709,5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- 390,0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29025,0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35598,0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- 460,2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460,2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2022-2024 жылдарға арналған Асубұлақ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36198,1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6806,1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29392,0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37629,1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1431,0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2022-2024 жылдарға арналған Бозанбай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108375,4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6227,7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1159,3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100988,4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108696,6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321,2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2022-2024 жылдарға арналған Қасым Қайсенов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202208,7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25236,8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176971,9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202339,6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130,9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2022-2024 жылдарға арналған Саратовка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42847,0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38696,0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43438,4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- 591,4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591,4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2022-2024 жылдарға арналған Таврия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43525,0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–16361,0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27164,0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44804,5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-1279,5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1279,5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1279,5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2022-2024 жылдарға арналған Тарғын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66758,6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6016,6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60742,0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67616,7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-858,1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858,1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858,1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2022-2024 жылдарға арналған Егінсу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32133,7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5696,4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26437,3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32232,5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98,8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"34. 2022-2024 жылдарға арналған Огневка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79421,2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879,2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78542,0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79525,4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104,2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"46. 2022-2024 жылдарға арналған Алмасай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148468,0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144397,0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148950,9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-482,9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482,9 мың теңге.".</w:t>
      </w:r>
    </w:p>
    <w:bookmarkStart w:name="z19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шешімінің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жылғы 1 қаңтардан бастап қолданысқа енгiзiледi.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Ұлан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10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шешіміне №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Айыртау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10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шешіміне №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Асубұлақ кентінің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10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шешіміне №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Бозанбай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10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шешіміне №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Қасым Қайсенов кентінің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10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шешіміне №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Саратовка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10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шешіміне №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Таврия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10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шешіміне №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Тарғын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10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шешіміне №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Егінсу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  <w:bookmarkEnd w:id="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  <w:bookmarkEnd w:id="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10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 8шешіміне №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34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Огневка кентінің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10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шешіміне №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шешіміне № 46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Алмасай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  <w:bookmarkEnd w:id="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  <w:bookmarkEnd w:id="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  <w:bookmarkEnd w:id="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  <w:bookmarkEnd w:id="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