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36b8" w14:textId="d7a3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аудандық мәслихатының "2022-2024 жылдарға арналған Ұлан ауданының ауылдық округтер мен кенттер бюджеті туралы" 2021 жылдың 30 желтоқсандағы № 126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2022 жылғы 29 қыркүйектегі № 185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Ұлан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аудандық мәслихаттың "2022-2024 жылдарға арналған Ұлан ауданының ауылдық округтер мен кенттер бюджеті туралы" 2021 жылғы 30 желтоқсандағы № 126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Аблакет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35532,9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8817,9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26715,0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36834,6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-1301,7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1301,7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1301,7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 жылға арналған Аблакет ауылдық округінің бюджетіне аудандық бюджеттен берілетін субвенция көлемі 26458,0 мың тенге сомасында белгіленгені ескерілсін.";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2022-2024 жылдарға арналған Айыртау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34952,4 мың теңге, соның ішінде: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6762,1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13,3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2600,0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25577,0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35412,6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-460,2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460,2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460,2 мың теңге.";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 жылға арналған Айыртау ауылдық округінің бюджетіне аудандық бюджеттен берілетін субвенция көлемі 25320,0 мың тенге сомасында белгіленгені ескерілсін.";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2022-2024 жылдарға арналған Асубұлақ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46860,7 мың теңге, соның ішінде: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7724,7 мың теңге;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39136,0 мың теңге;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48291,7 мың теңге;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-1431,0 мың теңге;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1431,0 мың теңге;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1431,0 мың теңге.";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2022 жылға арналған Асубұлақ кентінің бюджетіне аудандық бюджеттен берілетін субвенция көлемі 23169,0 мың тенге сомасында белгіленгені ескерілсін.";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2022-2024 жылдарға арналған Бозанбай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69163,9 мың теңге, соның ішінде: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6397,4 мың теңге;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261,5 мың теңге;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1159,3 мың теңге;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61345,7 мың теңге;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69485,1 мың теңге;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-321,2 мың теңге;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321,2 мың теңге;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321,2 мың теңге.";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2022 жылға арналған Бозанбай ауылдық округінің бюджетінде жоғары тұрған бюджеттен берілетін нысаналы ағымдағы трансферттер 31783,7 мың теңге сомасында қарастырылсын.";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2022-2024 жылдарға арналған Қасым Қайсенов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203000,6 мың теңге, соның ішінде: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26847,8 мың теңге;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151,0 мың теңге;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176001,8 мың теңге;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203131,5 мың теңге;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-130,9 мың теңге;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130,9 мың теңге;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130,9 мың теңге.";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2022-2024 жылдарға арналған Саратовка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35211,6 мың теңге, соның ішінде: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4793,0 мың теңге;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30418,6 мың теңге;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35803,0 мың теңге;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-591,4 мың теңге;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591,4 мың теңге;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591,4 мың теңге.";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2022 жылға арналған Саратовка ауылдық округінің бюджетіне аудандық бюджеттен берілетін субвенция көлемі 23315,0 мың тенге сомасында белгіленгені ескерілсін.";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2022-2024 жылдарға арналған Таврия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53463,1 мың теңге, соның ішінде: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–16879,6 мың теңге;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36583,5 мың теңге;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54742,6 мың теңге;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-1279,5 мың теңге;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1279,5 мың теңге;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1279,5 мың теңге.";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2022 жылға арналған Таврия ауылдық округінің бюджетінде жоғары тұрған бюджеттен берілетін нысаналы ағымдағы трансферттер 15605,5 мың теңге сомасында қарастырылсын.";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2022-2024 жылдарға арналған Тарғын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134"/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57843,0 мың теңге, соның ішінде:</w:t>
      </w:r>
    </w:p>
    <w:bookmarkEnd w:id="135"/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6671,0 мың теңге;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38"/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51172,0 мың теңге;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58701,1 мың теңге;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41"/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42"/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6"/>
    <w:bookmarkStart w:name="z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-858,1 мың теңге;</w:t>
      </w:r>
    </w:p>
    <w:bookmarkEnd w:id="147"/>
    <w:bookmarkStart w:name="z16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858,1 мың теңге;</w:t>
      </w:r>
    </w:p>
    <w:bookmarkEnd w:id="148"/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49"/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50"/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858,1 мың теңге.";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2022 жылға арналған Тарғын ауылдық округінің бюджетіне аудандық бюджеттен берілетін субвенция көлемі 29959,0 мың тенге сомасында белгіленгені ескерілсін.";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2022 жылға арналған Тарғын ауылдық округінің бюджетінде аудандық бюджеттен берілетін нысаналы ағымдағы трансферттер 21213,0 мың теңге сомасында қарастырылсын.";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7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2022-2024 жылдарға арналған Төлеген Тоқтаров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154"/>
    <w:bookmarkStart w:name="z17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43295,0 мың теңге, соның ішінде:</w:t>
      </w:r>
    </w:p>
    <w:bookmarkEnd w:id="155"/>
    <w:bookmarkStart w:name="z17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10511,0 мың теңге;</w:t>
      </w:r>
    </w:p>
    <w:bookmarkEnd w:id="156"/>
    <w:bookmarkStart w:name="z17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57"/>
    <w:bookmarkStart w:name="z18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58"/>
    <w:bookmarkStart w:name="z18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32784,0 мың теңге;</w:t>
      </w:r>
    </w:p>
    <w:bookmarkEnd w:id="159"/>
    <w:bookmarkStart w:name="z18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44262,1 мың теңге;</w:t>
      </w:r>
    </w:p>
    <w:bookmarkEnd w:id="160"/>
    <w:bookmarkStart w:name="z18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61"/>
    <w:bookmarkStart w:name="z18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62"/>
    <w:bookmarkStart w:name="z18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63"/>
    <w:bookmarkStart w:name="z18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64"/>
    <w:bookmarkStart w:name="z18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65"/>
    <w:bookmarkStart w:name="z18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66"/>
    <w:bookmarkStart w:name="z18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-967,1 мың теңге;</w:t>
      </w:r>
    </w:p>
    <w:bookmarkEnd w:id="167"/>
    <w:bookmarkStart w:name="z19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967,1 мың теңге;</w:t>
      </w:r>
    </w:p>
    <w:bookmarkEnd w:id="168"/>
    <w:bookmarkStart w:name="z19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69"/>
    <w:bookmarkStart w:name="z19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70"/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967,1 мың теңге.";</w:t>
      </w:r>
    </w:p>
    <w:bookmarkEnd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9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2022 жылға арналған Төлеген Тоқтаров ауылдық округінің бюджетінде жоғары тұрған бюджеттен берілетін нысаналы ағымдағы трансферттер 10311,0 мың теңге сомасында қарастырылсын.";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9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2022-2024 жылдарға арналған Егінсу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173"/>
    <w:bookmarkStart w:name="z19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32599,9 мың теңге, соның ішінде:</w:t>
      </w:r>
    </w:p>
    <w:bookmarkEnd w:id="174"/>
    <w:bookmarkStart w:name="z19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5958,6 мың теңге;</w:t>
      </w:r>
    </w:p>
    <w:bookmarkEnd w:id="175"/>
    <w:bookmarkStart w:name="z2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76"/>
    <w:bookmarkStart w:name="z20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77"/>
    <w:bookmarkStart w:name="z20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26641,3 мың теңге;</w:t>
      </w:r>
    </w:p>
    <w:bookmarkEnd w:id="178"/>
    <w:bookmarkStart w:name="z20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32698,7 мың теңге;</w:t>
      </w:r>
    </w:p>
    <w:bookmarkEnd w:id="179"/>
    <w:bookmarkStart w:name="z20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80"/>
    <w:bookmarkStart w:name="z20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81"/>
    <w:bookmarkStart w:name="z20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82"/>
    <w:bookmarkStart w:name="z20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83"/>
    <w:bookmarkStart w:name="z20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84"/>
    <w:bookmarkStart w:name="z20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85"/>
    <w:bookmarkStart w:name="z21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-98,8 мың теңге;</w:t>
      </w:r>
    </w:p>
    <w:bookmarkEnd w:id="186"/>
    <w:bookmarkStart w:name="z21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98,8 мың теңге;</w:t>
      </w:r>
    </w:p>
    <w:bookmarkEnd w:id="187"/>
    <w:bookmarkStart w:name="z21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8"/>
    <w:bookmarkStart w:name="z21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9"/>
    <w:bookmarkStart w:name="z21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98,8 мың теңге.";</w:t>
      </w:r>
    </w:p>
    <w:bookmarkEnd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1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2022 жылға арналған Егінсу ауылдық округінің бюджетіне аудандық бюджеттен берілетін субвенция көлемі 18380,0 мың тенге сомасында белгіленгені ескерілсін.";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1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2022-2024 жылдарға арналған Азовое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192"/>
    <w:bookmarkStart w:name="z21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23797,0 мың теңге, соның ішінде:</w:t>
      </w:r>
    </w:p>
    <w:bookmarkEnd w:id="193"/>
    <w:bookmarkStart w:name="z22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1407,0 мың теңге;</w:t>
      </w:r>
    </w:p>
    <w:bookmarkEnd w:id="194"/>
    <w:bookmarkStart w:name="z22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195"/>
    <w:bookmarkStart w:name="z22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196"/>
    <w:bookmarkStart w:name="z22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22390,0 мың теңге;</w:t>
      </w:r>
    </w:p>
    <w:bookmarkEnd w:id="197"/>
    <w:bookmarkStart w:name="z22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23869,2 мың теңге;</w:t>
      </w:r>
    </w:p>
    <w:bookmarkEnd w:id="198"/>
    <w:bookmarkStart w:name="z22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99"/>
    <w:bookmarkStart w:name="z22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00"/>
    <w:bookmarkStart w:name="z22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01"/>
    <w:bookmarkStart w:name="z22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02"/>
    <w:bookmarkStart w:name="z22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203"/>
    <w:bookmarkStart w:name="z23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204"/>
    <w:bookmarkStart w:name="z23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-72,2 мың теңге;</w:t>
      </w:r>
    </w:p>
    <w:bookmarkEnd w:id="205"/>
    <w:bookmarkStart w:name="z23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72,2 мың теңге;</w:t>
      </w:r>
    </w:p>
    <w:bookmarkEnd w:id="206"/>
    <w:bookmarkStart w:name="z23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207"/>
    <w:bookmarkStart w:name="z23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208"/>
    <w:bookmarkStart w:name="z23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72,2 мың теңге.";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3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2022 жылға арналған Азовое ауылдық округінің бюджетіне аудандық бюджеттен берілетін субвенция көлемі 22133,0 мың тенге сомасында белгіленгені ескерілсін.";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3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"34. 2022-2024 жылдарға арналған Огневка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11"/>
    <w:bookmarkStart w:name="z24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27874,2 мың теңге, соның ішінде:</w:t>
      </w:r>
    </w:p>
    <w:bookmarkEnd w:id="212"/>
    <w:bookmarkStart w:name="z24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1002,2 мың теңге;</w:t>
      </w:r>
    </w:p>
    <w:bookmarkEnd w:id="213"/>
    <w:bookmarkStart w:name="z24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214"/>
    <w:bookmarkStart w:name="z24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15"/>
    <w:bookmarkStart w:name="z24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26872,0 мың теңге;</w:t>
      </w:r>
    </w:p>
    <w:bookmarkEnd w:id="216"/>
    <w:bookmarkStart w:name="z24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27978,4 мың теңге;</w:t>
      </w:r>
    </w:p>
    <w:bookmarkEnd w:id="217"/>
    <w:bookmarkStart w:name="z24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18"/>
    <w:bookmarkStart w:name="z24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19"/>
    <w:bookmarkStart w:name="z24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20"/>
    <w:bookmarkStart w:name="z24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21"/>
    <w:bookmarkStart w:name="z25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222"/>
    <w:bookmarkStart w:name="z25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223"/>
    <w:bookmarkStart w:name="z25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-104,2 мың теңге;</w:t>
      </w:r>
    </w:p>
    <w:bookmarkEnd w:id="224"/>
    <w:bookmarkStart w:name="z25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104,2 мың теңге;</w:t>
      </w:r>
    </w:p>
    <w:bookmarkEnd w:id="225"/>
    <w:bookmarkStart w:name="z25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226"/>
    <w:bookmarkStart w:name="z25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227"/>
    <w:bookmarkStart w:name="z25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104,2 мың теңге.";</w:t>
      </w:r>
    </w:p>
    <w:bookmarkEnd w:id="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2022 жылға арналған Огневка кентінің бюджетіне аудандық бюджеттен берілетін субвенция көлемі 26529,0 мың тенге сомасында белгіленгені ескерілсін.";</w:t>
      </w:r>
    </w:p>
    <w:bookmarkEnd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6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"37. 2022-2024 жылдарға арналған Багратион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30"/>
    <w:bookmarkStart w:name="z26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29501,2 мың теңге, соның ішінде:</w:t>
      </w:r>
    </w:p>
    <w:bookmarkEnd w:id="231"/>
    <w:bookmarkStart w:name="z26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12717,2 мың теңге;</w:t>
      </w:r>
    </w:p>
    <w:bookmarkEnd w:id="232"/>
    <w:bookmarkStart w:name="z26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233"/>
    <w:bookmarkStart w:name="z26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34"/>
    <w:bookmarkStart w:name="z26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16784,0 мың теңге;</w:t>
      </w:r>
    </w:p>
    <w:bookmarkEnd w:id="235"/>
    <w:bookmarkStart w:name="z26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31304,8 мың теңге;</w:t>
      </w:r>
    </w:p>
    <w:bookmarkEnd w:id="236"/>
    <w:bookmarkStart w:name="z26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37"/>
    <w:bookmarkStart w:name="z26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38"/>
    <w:bookmarkStart w:name="z26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39"/>
    <w:bookmarkStart w:name="z27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40"/>
    <w:bookmarkStart w:name="z27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241"/>
    <w:bookmarkStart w:name="z27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242"/>
    <w:bookmarkStart w:name="z27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-1803,6 мың теңге;</w:t>
      </w:r>
    </w:p>
    <w:bookmarkEnd w:id="243"/>
    <w:bookmarkStart w:name="z27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1803,6 мың теңге;</w:t>
      </w:r>
    </w:p>
    <w:bookmarkEnd w:id="244"/>
    <w:bookmarkStart w:name="z27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245"/>
    <w:bookmarkStart w:name="z27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246"/>
    <w:bookmarkStart w:name="z27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1803,6 мың теңге.";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7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2022 жылға арналған Багратион ауылдық округінің бюджетіне аудандық бюджеттен берілетін субвенция көлемі 15327,0 мың тенге сомасында белгіленгені ескерілсін.";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8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"40. 2022-2024 жылдарға арналған Каменка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49"/>
    <w:bookmarkStart w:name="z28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28207,2 мың теңге, соның ішінде:</w:t>
      </w:r>
    </w:p>
    <w:bookmarkEnd w:id="250"/>
    <w:bookmarkStart w:name="z28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5371,2 мың теңге;</w:t>
      </w:r>
    </w:p>
    <w:bookmarkEnd w:id="251"/>
    <w:bookmarkStart w:name="z28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252"/>
    <w:bookmarkStart w:name="z28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53"/>
    <w:bookmarkStart w:name="z28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22836,0 мың теңге;</w:t>
      </w:r>
    </w:p>
    <w:bookmarkEnd w:id="254"/>
    <w:bookmarkStart w:name="z28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29048,9 мың теңге;</w:t>
      </w:r>
    </w:p>
    <w:bookmarkEnd w:id="255"/>
    <w:bookmarkStart w:name="z28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56"/>
    <w:bookmarkStart w:name="z28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57"/>
    <w:bookmarkStart w:name="z29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58"/>
    <w:bookmarkStart w:name="z29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59"/>
    <w:bookmarkStart w:name="z29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260"/>
    <w:bookmarkStart w:name="z29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261"/>
    <w:bookmarkStart w:name="z29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-841,7 мың теңге;</w:t>
      </w:r>
    </w:p>
    <w:bookmarkEnd w:id="262"/>
    <w:bookmarkStart w:name="z29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841,7 мың теңге;</w:t>
      </w:r>
    </w:p>
    <w:bookmarkEnd w:id="263"/>
    <w:bookmarkStart w:name="z29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264"/>
    <w:bookmarkStart w:name="z29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265"/>
    <w:bookmarkStart w:name="z29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841,7 мың теңге.";</w:t>
      </w:r>
    </w:p>
    <w:bookmarkEnd w:id="2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0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2022 жылға арналған Каменка ауылдық округінің бюджетіне аудандық бюджеттен берілетін субвенция көлемі 15979,0 мың тенге сомасында белгіленгені ескерілсін.";</w:t>
      </w:r>
    </w:p>
    <w:bookmarkEnd w:id="2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0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"43. 2022-2024 жылдарға арналған Өскемен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68"/>
    <w:bookmarkStart w:name="z30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85861,8 мың теңге, соның ішінде:</w:t>
      </w:r>
    </w:p>
    <w:bookmarkEnd w:id="269"/>
    <w:bookmarkStart w:name="z30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5178,0 мың теңге;</w:t>
      </w:r>
    </w:p>
    <w:bookmarkEnd w:id="270"/>
    <w:bookmarkStart w:name="z30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271"/>
    <w:bookmarkStart w:name="z30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72"/>
    <w:bookmarkStart w:name="z30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80683,8 мың теңге;</w:t>
      </w:r>
    </w:p>
    <w:bookmarkEnd w:id="273"/>
    <w:bookmarkStart w:name="z30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86080,3 мың теңге;</w:t>
      </w:r>
    </w:p>
    <w:bookmarkEnd w:id="274"/>
    <w:bookmarkStart w:name="z30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75"/>
    <w:bookmarkStart w:name="z31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76"/>
    <w:bookmarkStart w:name="z31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77"/>
    <w:bookmarkStart w:name="z31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78"/>
    <w:bookmarkStart w:name="z31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279"/>
    <w:bookmarkStart w:name="z31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280"/>
    <w:bookmarkStart w:name="z31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-218,5 мың теңге;</w:t>
      </w:r>
    </w:p>
    <w:bookmarkEnd w:id="281"/>
    <w:bookmarkStart w:name="z31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218,5 мың теңге;</w:t>
      </w:r>
    </w:p>
    <w:bookmarkEnd w:id="282"/>
    <w:bookmarkStart w:name="z31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283"/>
    <w:bookmarkStart w:name="z31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284"/>
    <w:bookmarkStart w:name="z31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218,5 мың теңге.";</w:t>
      </w:r>
    </w:p>
    <w:bookmarkEnd w:id="2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2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2022 жылға арналған Өскемен ауылдық округінің бюджетінде жоғары тұрған бюджеттен берілетін нысаналы ағымдағы трансферттер 60773,8 мың теңге сомасында қарастырылсын.";</w:t>
      </w:r>
    </w:p>
    <w:bookmarkEnd w:id="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2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"46. 2022-2024 жылдарға арналған Алмасай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87"/>
    <w:bookmarkStart w:name="z32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110129,9 мың теңге, соның ішінде:</w:t>
      </w:r>
    </w:p>
    <w:bookmarkEnd w:id="288"/>
    <w:bookmarkStart w:name="z32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4423,2 мың теңге;</w:t>
      </w:r>
    </w:p>
    <w:bookmarkEnd w:id="289"/>
    <w:bookmarkStart w:name="z32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14,2 мың теңге;</w:t>
      </w:r>
    </w:p>
    <w:bookmarkEnd w:id="290"/>
    <w:bookmarkStart w:name="z32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91"/>
    <w:bookmarkStart w:name="z32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105692,5 мың теңге;</w:t>
      </w:r>
    </w:p>
    <w:bookmarkEnd w:id="292"/>
    <w:bookmarkStart w:name="z32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110612,8 мың теңге;</w:t>
      </w:r>
    </w:p>
    <w:bookmarkEnd w:id="293"/>
    <w:bookmarkStart w:name="z33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94"/>
    <w:bookmarkStart w:name="z33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95"/>
    <w:bookmarkStart w:name="z33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96"/>
    <w:bookmarkStart w:name="z33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97"/>
    <w:bookmarkStart w:name="z33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298"/>
    <w:bookmarkStart w:name="z33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299"/>
    <w:bookmarkStart w:name="z33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-482,9 мың теңге;</w:t>
      </w:r>
    </w:p>
    <w:bookmarkEnd w:id="300"/>
    <w:bookmarkStart w:name="z33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482,9 мың теңге;</w:t>
      </w:r>
    </w:p>
    <w:bookmarkEnd w:id="301"/>
    <w:bookmarkStart w:name="z33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302"/>
    <w:bookmarkStart w:name="z33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303"/>
    <w:bookmarkStart w:name="z34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482,9 мың теңге.";</w:t>
      </w:r>
    </w:p>
    <w:bookmarkEnd w:id="3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4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2022 жылға арналған Алмасай ауылдық округінің бюджетіне аудандық бюджеттен берілетін субвенция көлемі 19376,0 мың тенге сомасында белгіленгені ескерілсін.".</w:t>
      </w:r>
    </w:p>
    <w:bookmarkEnd w:id="305"/>
    <w:bookmarkStart w:name="z34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06"/>
    <w:bookmarkStart w:name="z34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жылғы 1 қаңтардан бастап қолданысқа енгiзiледi.</w:t>
      </w:r>
    </w:p>
    <w:bookmarkEnd w:id="3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1 қосымша</w:t>
            </w:r>
          </w:p>
        </w:tc>
      </w:tr>
    </w:tbl>
    <w:bookmarkStart w:name="z348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Аблакет ауылдық округінің 2022 жылға арналған бюджеті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№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4 қосымша</w:t>
            </w:r>
          </w:p>
        </w:tc>
      </w:tr>
    </w:tbl>
    <w:bookmarkStart w:name="z351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Айыртау ауылдық округінің 2022 жылға арналған бюджеті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№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7 қосымша</w:t>
            </w:r>
          </w:p>
        </w:tc>
      </w:tr>
    </w:tbl>
    <w:bookmarkStart w:name="z354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Асубұлақ кентінің 2022 жылға арналған бюджеті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№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10 қосымша</w:t>
            </w:r>
          </w:p>
        </w:tc>
      </w:tr>
    </w:tbl>
    <w:bookmarkStart w:name="z357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Бозанбай ауылдық округінің 2022 жылға арналған бюджеті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№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13 қосымша</w:t>
            </w:r>
          </w:p>
        </w:tc>
      </w:tr>
    </w:tbl>
    <w:bookmarkStart w:name="z360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Қасым Қайсенов кентінің 2022 жылға арналған бюджеті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№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16 қосымша</w:t>
            </w:r>
          </w:p>
        </w:tc>
      </w:tr>
    </w:tbl>
    <w:bookmarkStart w:name="z363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Саратовка ауылдық округінің 2022 жылға арналған бюджеті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№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19 қосымша</w:t>
            </w:r>
          </w:p>
        </w:tc>
      </w:tr>
    </w:tbl>
    <w:bookmarkStart w:name="z366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Таврия ауылдық округінің 2022 жылға арналған бюджеті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№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22 қосымша</w:t>
            </w:r>
          </w:p>
        </w:tc>
      </w:tr>
    </w:tbl>
    <w:bookmarkStart w:name="z369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Тарғын ауылдық округінің 2022 жылға арналған бюджеті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№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25 қосымша</w:t>
            </w:r>
          </w:p>
        </w:tc>
      </w:tr>
    </w:tbl>
    <w:bookmarkStart w:name="z372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Төлеген Тоқтаров ауылдық округінің 2022 жылға арналған бюджеті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№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28 қосымша</w:t>
            </w:r>
          </w:p>
        </w:tc>
      </w:tr>
    </w:tbl>
    <w:bookmarkStart w:name="z375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Егінсу ауылдық округінің 2022 жылға арналған бюджеті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№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31 қосымша</w:t>
            </w:r>
          </w:p>
        </w:tc>
      </w:tr>
    </w:tbl>
    <w:bookmarkStart w:name="z378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Азовое ауылдық округінің 2022 жылға арналған бюджеті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№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34 қосымша</w:t>
            </w:r>
          </w:p>
        </w:tc>
      </w:tr>
    </w:tbl>
    <w:bookmarkStart w:name="z381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Огневка кентінің 2022 жылға арналған бюджеті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№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37 қосымша</w:t>
            </w:r>
          </w:p>
        </w:tc>
      </w:tr>
    </w:tbl>
    <w:bookmarkStart w:name="z384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Багратион ауылдық округінің 2022 жылға арналған бюджеті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№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40 қосымша</w:t>
            </w:r>
          </w:p>
        </w:tc>
      </w:tr>
    </w:tbl>
    <w:bookmarkStart w:name="z387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Каменка ауылдық округінің 2022 жылға арналған бюджеті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№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43 қосымша</w:t>
            </w:r>
          </w:p>
        </w:tc>
      </w:tr>
    </w:tbl>
    <w:bookmarkStart w:name="z390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Өскемен ауылдық округінің 2022 жылға арналған бюджеті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шешіміне №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46 қосымша</w:t>
            </w:r>
          </w:p>
        </w:tc>
      </w:tr>
    </w:tbl>
    <w:bookmarkStart w:name="z393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Алмасай ауылдық округінің 2022 жылға арналған бюджеті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