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bcef" w14:textId="a46bc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әкімдігінің 2018 жылғы 21 ақпандағы "Шығыс Қазақстан облысы Үржар аудандық жұмыспен қамту, әлеуметтік бағдарламалар және азаматтық хал актілерін тіркеу бөлімі" мемлекеттік мекемесінің Ережесін бекіту туралы" № 68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2022 жылғы 28 наурыздағы № 101 қаулысы. Күші жойылды - Абай облысы Үржар ауданы әкімдігінің 2022 жылғы 15 қыркүйектегі № 423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15.09.2022 </w:t>
      </w:r>
      <w:r>
        <w:rPr>
          <w:rFonts w:ascii="Times New Roman"/>
          <w:b w:val="false"/>
          <w:i w:val="false"/>
          <w:color w:val="ff0000"/>
          <w:sz w:val="28"/>
        </w:rPr>
        <w:t>№ 423</w:t>
      </w:r>
      <w:r>
        <w:rPr>
          <w:rFonts w:ascii="Times New Roman"/>
          <w:b w:val="false"/>
          <w:i w:val="false"/>
          <w:color w:val="ff0000"/>
          <w:sz w:val="28"/>
        </w:rPr>
        <w:t xml:space="preserve">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"Құқықтық актілер туралы"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ҚАУЛЫ ЕТЕДІ:</w:t>
      </w:r>
    </w:p>
    <w:bookmarkEnd w:id="0"/>
    <w:bookmarkStart w:name="z5" w:id="1"/>
    <w:p>
      <w:pPr>
        <w:spacing w:after="0"/>
        <w:ind w:left="0"/>
        <w:jc w:val="both"/>
      </w:pPr>
      <w:r>
        <w:rPr>
          <w:rFonts w:ascii="Times New Roman"/>
          <w:b w:val="false"/>
          <w:i w:val="false"/>
          <w:color w:val="000000"/>
          <w:sz w:val="28"/>
        </w:rPr>
        <w:t>
      1. Үржар ауданының әкімдігінің 2018 жылғы 21 ақпандағы "Шығыс Қазақстан облысы Үржар аудандық жұмыспен қамту, әлеуметтік бағдарламалар және азаматтық хал актілерін тіркеу бөлімі" мемлекеттік мекемесінің Ережесін бекіту туралы" № 68 қаулысына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Қаулының қосымшасымен бекітілген "Шығыс Қазақстан облысы Үржар аудандық жұмыспен қамту, әлеуметтік бағдарламалар және азаматтық хал актілерін тіркеу бөлімі" мемлекеттік мекемесі туралы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bookmarkStart w:name="z7" w:id="3"/>
    <w:p>
      <w:pPr>
        <w:spacing w:after="0"/>
        <w:ind w:left="0"/>
        <w:jc w:val="both"/>
      </w:pPr>
      <w:r>
        <w:rPr>
          <w:rFonts w:ascii="Times New Roman"/>
          <w:b w:val="false"/>
          <w:i w:val="false"/>
          <w:color w:val="000000"/>
          <w:sz w:val="28"/>
        </w:rPr>
        <w:t>
      2. "Шығыс Қазақстан облысы Үржар аудандық жұмыспен қамту, әлеуметтік бағдарламалар және азаматтық хал актілерін тіркеу бөлімі" мемлекеттік мекемесінің басшысы (Л.Дуйсенова) заңда белгіленген тәртіпте осы қаулыдан туындайтын қажетті шаралардың орындалуын қамтамасыз етсін.</w:t>
      </w:r>
    </w:p>
    <w:bookmarkEnd w:id="3"/>
    <w:p>
      <w:pPr>
        <w:spacing w:after="0"/>
        <w:ind w:left="0"/>
        <w:jc w:val="both"/>
      </w:pPr>
      <w:r>
        <w:rPr>
          <w:rFonts w:ascii="Times New Roman"/>
          <w:b w:val="false"/>
          <w:i w:val="false"/>
          <w:color w:val="000000"/>
          <w:sz w:val="28"/>
        </w:rPr>
        <w:t>
      3. Осы қаулының орындалуына бақылау жасау аудан әкімінің орынбасары А.Сарбаеваға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28 наурыз 2022 жылғы № 101 </w:t>
            </w:r>
            <w:r>
              <w:br/>
            </w:r>
            <w:r>
              <w:rPr>
                <w:rFonts w:ascii="Times New Roman"/>
                <w:b w:val="false"/>
                <w:i w:val="false"/>
                <w:color w:val="000000"/>
                <w:sz w:val="20"/>
              </w:rPr>
              <w:t>қаулысына қосымша</w:t>
            </w:r>
          </w:p>
        </w:tc>
      </w:tr>
    </w:tbl>
    <w:bookmarkStart w:name="z13" w:id="4"/>
    <w:p>
      <w:pPr>
        <w:spacing w:after="0"/>
        <w:ind w:left="0"/>
        <w:jc w:val="left"/>
      </w:pPr>
      <w:r>
        <w:rPr>
          <w:rFonts w:ascii="Times New Roman"/>
          <w:b/>
          <w:i w:val="false"/>
          <w:color w:val="000000"/>
        </w:rPr>
        <w:t xml:space="preserve"> "Шығыс Қазақстан облысы Үржар аудандық жұмыспен қамту, әлеуметтік бағдарламалар және азаматтық хал актілерін тіркеу бөлімі" мемлекеттік мекемесінің ЕРЕЖЕСІ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1."Шығыс Қазақстан облысы Үржар аудандық жұмыспен қамту, әлеуметтік бағдарламалар және азаматтық хал актілерін тіркеу бөлімі" мемлекеттік мекемесі (бұдан әрі – "Бөлім") Үржар ауданының аумағында халықты әлеуметтік қорғау, жұмыспен қамту, азаматтық хал актілерін тіркеу саласындағы мемлекеттік саясатты іске асыруды қамтамасыз ететін Қазақстан Республикасының мемлекеттік органы болып табылады.</w:t>
      </w:r>
    </w:p>
    <w:bookmarkEnd w:id="6"/>
    <w:bookmarkStart w:name="z16" w:id="7"/>
    <w:p>
      <w:pPr>
        <w:spacing w:after="0"/>
        <w:ind w:left="0"/>
        <w:jc w:val="both"/>
      </w:pPr>
      <w:r>
        <w:rPr>
          <w:rFonts w:ascii="Times New Roman"/>
          <w:b w:val="false"/>
          <w:i w:val="false"/>
          <w:color w:val="000000"/>
          <w:sz w:val="28"/>
        </w:rPr>
        <w:t>
      2.Бөлімнің ведомствосы бар:</w:t>
      </w:r>
    </w:p>
    <w:bookmarkEnd w:id="7"/>
    <w:bookmarkStart w:name="z17" w:id="8"/>
    <w:p>
      <w:pPr>
        <w:spacing w:after="0"/>
        <w:ind w:left="0"/>
        <w:jc w:val="both"/>
      </w:pPr>
      <w:r>
        <w:rPr>
          <w:rFonts w:ascii="Times New Roman"/>
          <w:b w:val="false"/>
          <w:i w:val="false"/>
          <w:color w:val="000000"/>
          <w:sz w:val="28"/>
        </w:rPr>
        <w:t>
      1) "Шығыс Қазақстан облысы Үржар ауданы әкімдігінің халықты жұмыспен қамту орталығы" коммуналдық мемлекеттік мекемесі.</w:t>
      </w:r>
    </w:p>
    <w:bookmarkEnd w:id="8"/>
    <w:bookmarkStart w:name="z18" w:id="9"/>
    <w:p>
      <w:pPr>
        <w:spacing w:after="0"/>
        <w:ind w:left="0"/>
        <w:jc w:val="both"/>
      </w:pPr>
      <w:r>
        <w:rPr>
          <w:rFonts w:ascii="Times New Roman"/>
          <w:b w:val="false"/>
          <w:i w:val="false"/>
          <w:color w:val="000000"/>
          <w:sz w:val="28"/>
        </w:rPr>
        <w:t xml:space="preserve">
      3.Бөлім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9"/>
    <w:bookmarkStart w:name="z19" w:id="10"/>
    <w:p>
      <w:pPr>
        <w:spacing w:after="0"/>
        <w:ind w:left="0"/>
        <w:jc w:val="both"/>
      </w:pPr>
      <w:r>
        <w:rPr>
          <w:rFonts w:ascii="Times New Roman"/>
          <w:b w:val="false"/>
          <w:i w:val="false"/>
          <w:color w:val="000000"/>
          <w:sz w:val="28"/>
        </w:rPr>
        <w:t>
      4.Бөлім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тілінде жазылған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20" w:id="11"/>
    <w:p>
      <w:pPr>
        <w:spacing w:after="0"/>
        <w:ind w:left="0"/>
        <w:jc w:val="both"/>
      </w:pPr>
      <w:r>
        <w:rPr>
          <w:rFonts w:ascii="Times New Roman"/>
          <w:b w:val="false"/>
          <w:i w:val="false"/>
          <w:color w:val="000000"/>
          <w:sz w:val="28"/>
        </w:rPr>
        <w:t>
      5.Бөлім азаматтық-құқықтық қатынастарға өз атынан түседі.</w:t>
      </w:r>
    </w:p>
    <w:bookmarkEnd w:id="11"/>
    <w:bookmarkStart w:name="z21" w:id="12"/>
    <w:p>
      <w:pPr>
        <w:spacing w:after="0"/>
        <w:ind w:left="0"/>
        <w:jc w:val="both"/>
      </w:pPr>
      <w:r>
        <w:rPr>
          <w:rFonts w:ascii="Times New Roman"/>
          <w:b w:val="false"/>
          <w:i w:val="false"/>
          <w:color w:val="000000"/>
          <w:sz w:val="28"/>
        </w:rPr>
        <w:t>
      6.Бөлім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2" w:id="13"/>
    <w:p>
      <w:pPr>
        <w:spacing w:after="0"/>
        <w:ind w:left="0"/>
        <w:jc w:val="both"/>
      </w:pPr>
      <w:r>
        <w:rPr>
          <w:rFonts w:ascii="Times New Roman"/>
          <w:b w:val="false"/>
          <w:i w:val="false"/>
          <w:color w:val="000000"/>
          <w:sz w:val="28"/>
        </w:rPr>
        <w:t>
      7.Бөлім өз құзіретінің мәселелері бойынша заңнамада белгіленген тәртіппен Бөлім басшысының бұйрықтары мен және Қазақстан Республикасының заңнамасында көзделген басқа да актілермен ресімделетін шешімдер қабылдайды.</w:t>
      </w:r>
    </w:p>
    <w:bookmarkEnd w:id="13"/>
    <w:bookmarkStart w:name="z23" w:id="14"/>
    <w:p>
      <w:pPr>
        <w:spacing w:after="0"/>
        <w:ind w:left="0"/>
        <w:jc w:val="both"/>
      </w:pPr>
      <w:r>
        <w:rPr>
          <w:rFonts w:ascii="Times New Roman"/>
          <w:b w:val="false"/>
          <w:i w:val="false"/>
          <w:color w:val="000000"/>
          <w:sz w:val="28"/>
        </w:rPr>
        <w:t>
      8.Бөлім құрылымы мен штат санының лимитi Қазақстан Республикасының заңнамасына сәйкес бекiтiледi.</w:t>
      </w:r>
    </w:p>
    <w:bookmarkEnd w:id="14"/>
    <w:bookmarkStart w:name="z24" w:id="15"/>
    <w:p>
      <w:pPr>
        <w:spacing w:after="0"/>
        <w:ind w:left="0"/>
        <w:jc w:val="both"/>
      </w:pPr>
      <w:r>
        <w:rPr>
          <w:rFonts w:ascii="Times New Roman"/>
          <w:b w:val="false"/>
          <w:i w:val="false"/>
          <w:color w:val="000000"/>
          <w:sz w:val="28"/>
        </w:rPr>
        <w:t>
      9. Заңды тұлғаның орналасқан жерi: 071700, Қазақстан Республикасы, Шығыс Қазақстан облысы, Үржар ауданы, Үржар ауылы, Абылайхан даңғылы, 325 Б.</w:t>
      </w:r>
    </w:p>
    <w:bookmarkEnd w:id="15"/>
    <w:bookmarkStart w:name="z25" w:id="16"/>
    <w:p>
      <w:pPr>
        <w:spacing w:after="0"/>
        <w:ind w:left="0"/>
        <w:jc w:val="both"/>
      </w:pPr>
      <w:r>
        <w:rPr>
          <w:rFonts w:ascii="Times New Roman"/>
          <w:b w:val="false"/>
          <w:i w:val="false"/>
          <w:color w:val="000000"/>
          <w:sz w:val="28"/>
        </w:rPr>
        <w:t>
      10.Осы Ереже Бөлімнің құрылтай құжаты болып табылады.</w:t>
      </w:r>
    </w:p>
    <w:bookmarkEnd w:id="16"/>
    <w:bookmarkStart w:name="z26" w:id="17"/>
    <w:p>
      <w:pPr>
        <w:spacing w:after="0"/>
        <w:ind w:left="0"/>
        <w:jc w:val="both"/>
      </w:pPr>
      <w:r>
        <w:rPr>
          <w:rFonts w:ascii="Times New Roman"/>
          <w:b w:val="false"/>
          <w:i w:val="false"/>
          <w:color w:val="000000"/>
          <w:sz w:val="28"/>
        </w:rPr>
        <w:t>
      11.Бөлімнің қызметін қаржыландыру Қазақстан Республикасының заңнамасына сәйкес жергілікті бюджеттерден жүзеге асырылады.</w:t>
      </w:r>
    </w:p>
    <w:bookmarkEnd w:id="17"/>
    <w:bookmarkStart w:name="z27" w:id="18"/>
    <w:p>
      <w:pPr>
        <w:spacing w:after="0"/>
        <w:ind w:left="0"/>
        <w:jc w:val="both"/>
      </w:pPr>
      <w:r>
        <w:rPr>
          <w:rFonts w:ascii="Times New Roman"/>
          <w:b w:val="false"/>
          <w:i w:val="false"/>
          <w:color w:val="000000"/>
          <w:sz w:val="28"/>
        </w:rPr>
        <w:t>
      12.Бөлім кәсiпкерлiк субъектiлерi мен Мекеменің өкілеттіктері болып табылатын мiндеттердi орындау тұрғысынан шарттық қарым-қатынас жасауға тыйым салынады.</w:t>
      </w:r>
    </w:p>
    <w:bookmarkEnd w:id="18"/>
    <w:bookmarkStart w:name="z28" w:id="19"/>
    <w:p>
      <w:pPr>
        <w:spacing w:after="0"/>
        <w:ind w:left="0"/>
        <w:jc w:val="both"/>
      </w:pPr>
      <w:r>
        <w:rPr>
          <w:rFonts w:ascii="Times New Roman"/>
          <w:b w:val="false"/>
          <w:i w:val="false"/>
          <w:color w:val="000000"/>
          <w:sz w:val="28"/>
        </w:rPr>
        <w:t>
      Егер Бөлім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9" w:id="20"/>
    <w:p>
      <w:pPr>
        <w:spacing w:after="0"/>
        <w:ind w:left="0"/>
        <w:jc w:val="left"/>
      </w:pPr>
      <w:r>
        <w:rPr>
          <w:rFonts w:ascii="Times New Roman"/>
          <w:b/>
          <w:i w:val="false"/>
          <w:color w:val="000000"/>
        </w:rPr>
        <w:t xml:space="preserve"> 2-тарау. Мемлекеттiк органның мақсаттары мен өкілеттіктері</w:t>
      </w:r>
    </w:p>
    <w:bookmarkEnd w:id="20"/>
    <w:bookmarkStart w:name="z30" w:id="21"/>
    <w:p>
      <w:pPr>
        <w:spacing w:after="0"/>
        <w:ind w:left="0"/>
        <w:jc w:val="both"/>
      </w:pPr>
      <w:r>
        <w:rPr>
          <w:rFonts w:ascii="Times New Roman"/>
          <w:b w:val="false"/>
          <w:i w:val="false"/>
          <w:color w:val="000000"/>
          <w:sz w:val="28"/>
        </w:rPr>
        <w:t>
      13. Мақсаттары:</w:t>
      </w:r>
    </w:p>
    <w:bookmarkEnd w:id="21"/>
    <w:p>
      <w:pPr>
        <w:spacing w:after="0"/>
        <w:ind w:left="0"/>
        <w:jc w:val="both"/>
      </w:pPr>
      <w:r>
        <w:rPr>
          <w:rFonts w:ascii="Times New Roman"/>
          <w:b w:val="false"/>
          <w:i w:val="false"/>
          <w:color w:val="000000"/>
          <w:sz w:val="28"/>
        </w:rPr>
        <w:t>
      1) Қазақстан Республикасының қолданыстағы заңнамасына сәйкес халықтың әлеуметтік жағынан осал топтарына әлеуметтік көмек көрсетуді үйлестіру және ұйымдастыру;</w:t>
      </w:r>
    </w:p>
    <w:p>
      <w:pPr>
        <w:spacing w:after="0"/>
        <w:ind w:left="0"/>
        <w:jc w:val="both"/>
      </w:pPr>
      <w:r>
        <w:rPr>
          <w:rFonts w:ascii="Times New Roman"/>
          <w:b w:val="false"/>
          <w:i w:val="false"/>
          <w:color w:val="000000"/>
          <w:sz w:val="28"/>
        </w:rPr>
        <w:t>
      2) халықты жұмыспен қамтуға жәрдемдесу және әлеуметтік қорғау мемлекеттік бағдарламаларын іске асыру;</w:t>
      </w:r>
    </w:p>
    <w:p>
      <w:pPr>
        <w:spacing w:after="0"/>
        <w:ind w:left="0"/>
        <w:jc w:val="both"/>
      </w:pPr>
      <w:r>
        <w:rPr>
          <w:rFonts w:ascii="Times New Roman"/>
          <w:b w:val="false"/>
          <w:i w:val="false"/>
          <w:color w:val="000000"/>
          <w:sz w:val="28"/>
        </w:rPr>
        <w:t>
      3) азаматтардың құқықтары мен мүдделерін, жұмыспен қамту және әлеуметтік қорғау мәселелері жөніндегі қолданыстағы заңнамада көзделген мемлекеттік кепілдіктерді қорғау;</w:t>
      </w:r>
    </w:p>
    <w:p>
      <w:pPr>
        <w:spacing w:after="0"/>
        <w:ind w:left="0"/>
        <w:jc w:val="both"/>
      </w:pPr>
      <w:r>
        <w:rPr>
          <w:rFonts w:ascii="Times New Roman"/>
          <w:b w:val="false"/>
          <w:i w:val="false"/>
          <w:color w:val="000000"/>
          <w:sz w:val="28"/>
        </w:rPr>
        <w:t>
      4) азаматтық хал актілерін тіркеу.</w:t>
      </w:r>
    </w:p>
    <w:p>
      <w:pPr>
        <w:spacing w:after="0"/>
        <w:ind w:left="0"/>
        <w:jc w:val="both"/>
      </w:pPr>
      <w:r>
        <w:rPr>
          <w:rFonts w:ascii="Times New Roman"/>
          <w:b w:val="false"/>
          <w:i w:val="false"/>
          <w:color w:val="000000"/>
          <w:sz w:val="28"/>
        </w:rPr>
        <w:t>
      14. Өкілеттіктері:</w:t>
      </w:r>
    </w:p>
    <w:bookmarkStart w:name="z36" w:id="22"/>
    <w:p>
      <w:pPr>
        <w:spacing w:after="0"/>
        <w:ind w:left="0"/>
        <w:jc w:val="both"/>
      </w:pPr>
      <w:r>
        <w:rPr>
          <w:rFonts w:ascii="Times New Roman"/>
          <w:b w:val="false"/>
          <w:i w:val="false"/>
          <w:color w:val="000000"/>
          <w:sz w:val="28"/>
        </w:rPr>
        <w:t>
      1. Құқықтар:</w:t>
      </w:r>
    </w:p>
    <w:bookmarkEnd w:id="22"/>
    <w:p>
      <w:pPr>
        <w:spacing w:after="0"/>
        <w:ind w:left="0"/>
        <w:jc w:val="both"/>
      </w:pPr>
      <w:r>
        <w:rPr>
          <w:rFonts w:ascii="Times New Roman"/>
          <w:b w:val="false"/>
          <w:i w:val="false"/>
          <w:color w:val="000000"/>
          <w:sz w:val="28"/>
        </w:rPr>
        <w:t>
      1)Мемлекеттік органдардан өз міндеттерін орындау үшiн қажеттi құжаттар мен мәлiметтердi суратуға және алуға, сондай-ақ өз құзыреті шегінде оларға орындауға міндетті тапсырмалар беруге;</w:t>
      </w:r>
    </w:p>
    <w:p>
      <w:pPr>
        <w:spacing w:after="0"/>
        <w:ind w:left="0"/>
        <w:jc w:val="both"/>
      </w:pPr>
      <w:r>
        <w:rPr>
          <w:rFonts w:ascii="Times New Roman"/>
          <w:b w:val="false"/>
          <w:i w:val="false"/>
          <w:color w:val="000000"/>
          <w:sz w:val="28"/>
        </w:rPr>
        <w:t>
      2)өзіне жүктелген функцияларды жүзеге асыру кезінде қолданыстағы заңнамаға сәйкес мемлекеттік органдардың ақпараттық, соның ішінде құпия деректер базасын пайдалануға;</w:t>
      </w:r>
    </w:p>
    <w:p>
      <w:pPr>
        <w:spacing w:after="0"/>
        <w:ind w:left="0"/>
        <w:jc w:val="both"/>
      </w:pPr>
      <w:r>
        <w:rPr>
          <w:rFonts w:ascii="Times New Roman"/>
          <w:b w:val="false"/>
          <w:i w:val="false"/>
          <w:color w:val="000000"/>
          <w:sz w:val="28"/>
        </w:rPr>
        <w:t>
      3)заңда белгіленген тәртіпте мемлекеттік көліктерді, байланыс және коммуникация жүйелерін пайдалануға;</w:t>
      </w:r>
    </w:p>
    <w:p>
      <w:pPr>
        <w:spacing w:after="0"/>
        <w:ind w:left="0"/>
        <w:jc w:val="both"/>
      </w:pPr>
      <w:r>
        <w:rPr>
          <w:rFonts w:ascii="Times New Roman"/>
          <w:b w:val="false"/>
          <w:i w:val="false"/>
          <w:color w:val="000000"/>
          <w:sz w:val="28"/>
        </w:rPr>
        <w:t>
      4)аудан әкімдігіне және әкімге есеп беретін мемлекеттік органдар басшыларының аудан әкімі аппаратында бақылауда тұрған тапсырмаларды орындамағаны және (немесе) тиісінше орындамағаны үшін жауапкершілігі жөнінде ұсыныстар енгізуге;</w:t>
      </w:r>
    </w:p>
    <w:p>
      <w:pPr>
        <w:spacing w:after="0"/>
        <w:ind w:left="0"/>
        <w:jc w:val="both"/>
      </w:pPr>
      <w:r>
        <w:rPr>
          <w:rFonts w:ascii="Times New Roman"/>
          <w:b w:val="false"/>
          <w:i w:val="false"/>
          <w:color w:val="000000"/>
          <w:sz w:val="28"/>
        </w:rPr>
        <w:t>
      5)өз құзыреті шегінде Қазақстан Республикасының заңнамасында көзделген тәртіппен құқықтық актілерді қабылдау;</w:t>
      </w:r>
    </w:p>
    <w:p>
      <w:pPr>
        <w:spacing w:after="0"/>
        <w:ind w:left="0"/>
        <w:jc w:val="both"/>
      </w:pPr>
      <w:r>
        <w:rPr>
          <w:rFonts w:ascii="Times New Roman"/>
          <w:b w:val="false"/>
          <w:i w:val="false"/>
          <w:color w:val="000000"/>
          <w:sz w:val="28"/>
        </w:rPr>
        <w:t>
      6)бөлімнің жанынан консультативтік-кеңесші органдар құру;</w:t>
      </w:r>
    </w:p>
    <w:p>
      <w:pPr>
        <w:spacing w:after="0"/>
        <w:ind w:left="0"/>
        <w:jc w:val="both"/>
      </w:pPr>
      <w:r>
        <w:rPr>
          <w:rFonts w:ascii="Times New Roman"/>
          <w:b w:val="false"/>
          <w:i w:val="false"/>
          <w:color w:val="000000"/>
          <w:sz w:val="28"/>
        </w:rPr>
        <w:t>
      7)Қазақстан Республикасының қолданыстағы заңнамасына сәйкес өзге де құқықтарды жүзеге асыруға құқылы;</w:t>
      </w:r>
    </w:p>
    <w:bookmarkStart w:name="z44" w:id="23"/>
    <w:p>
      <w:pPr>
        <w:spacing w:after="0"/>
        <w:ind w:left="0"/>
        <w:jc w:val="both"/>
      </w:pPr>
      <w:r>
        <w:rPr>
          <w:rFonts w:ascii="Times New Roman"/>
          <w:b w:val="false"/>
          <w:i w:val="false"/>
          <w:color w:val="000000"/>
          <w:sz w:val="28"/>
        </w:rPr>
        <w:t>
      2. Міндеттері:</w:t>
      </w:r>
    </w:p>
    <w:bookmarkEnd w:id="23"/>
    <w:p>
      <w:pPr>
        <w:spacing w:after="0"/>
        <w:ind w:left="0"/>
        <w:jc w:val="both"/>
      </w:pPr>
      <w:r>
        <w:rPr>
          <w:rFonts w:ascii="Times New Roman"/>
          <w:b w:val="false"/>
          <w:i w:val="false"/>
          <w:color w:val="000000"/>
          <w:sz w:val="28"/>
        </w:rPr>
        <w:t>
      1)Қазақстан Республикасы заңнамасының талаптарына сәйкес жүктелген функцияларды орындауға;</w:t>
      </w:r>
    </w:p>
    <w:p>
      <w:pPr>
        <w:spacing w:after="0"/>
        <w:ind w:left="0"/>
        <w:jc w:val="both"/>
      </w:pPr>
      <w:r>
        <w:rPr>
          <w:rFonts w:ascii="Times New Roman"/>
          <w:b w:val="false"/>
          <w:i w:val="false"/>
          <w:color w:val="000000"/>
          <w:sz w:val="28"/>
        </w:rPr>
        <w:t>
      2)ішкі және сыртқы саясаттың негізгі бағыттарына сәйкес келмейтін шешімдерді қабылдануға жол бермеуге;</w:t>
      </w:r>
    </w:p>
    <w:p>
      <w:pPr>
        <w:spacing w:after="0"/>
        <w:ind w:left="0"/>
        <w:jc w:val="both"/>
      </w:pPr>
      <w:r>
        <w:rPr>
          <w:rFonts w:ascii="Times New Roman"/>
          <w:b w:val="false"/>
          <w:i w:val="false"/>
          <w:color w:val="000000"/>
          <w:sz w:val="28"/>
        </w:rPr>
        <w:t>
      3)Ұлттық қауіпсіздікті қамтамасыз етуде Қазақстан Республикасының мүдделерін сақтауға;</w:t>
      </w:r>
    </w:p>
    <w:p>
      <w:pPr>
        <w:spacing w:after="0"/>
        <w:ind w:left="0"/>
        <w:jc w:val="both"/>
      </w:pPr>
      <w:r>
        <w:rPr>
          <w:rFonts w:ascii="Times New Roman"/>
          <w:b w:val="false"/>
          <w:i w:val="false"/>
          <w:color w:val="000000"/>
          <w:sz w:val="28"/>
        </w:rPr>
        <w:t>
      4)азаматтардың құқықтары мен заңды мүдделерінің сақталуын қамтамасыз ету;</w:t>
      </w:r>
    </w:p>
    <w:p>
      <w:pPr>
        <w:spacing w:after="0"/>
        <w:ind w:left="0"/>
        <w:jc w:val="both"/>
      </w:pPr>
      <w:r>
        <w:rPr>
          <w:rFonts w:ascii="Times New Roman"/>
          <w:b w:val="false"/>
          <w:i w:val="false"/>
          <w:color w:val="000000"/>
          <w:sz w:val="28"/>
        </w:rPr>
        <w:t>
      5)Қазақстан Республикасының қолданыстағы заңнамасына сәйкес өзге де міндеттерді сақтау.</w:t>
      </w:r>
    </w:p>
    <w:bookmarkStart w:name="z50" w:id="24"/>
    <w:p>
      <w:pPr>
        <w:spacing w:after="0"/>
        <w:ind w:left="0"/>
        <w:jc w:val="both"/>
      </w:pPr>
      <w:r>
        <w:rPr>
          <w:rFonts w:ascii="Times New Roman"/>
          <w:b w:val="false"/>
          <w:i w:val="false"/>
          <w:color w:val="000000"/>
          <w:sz w:val="28"/>
        </w:rPr>
        <w:t>
      15. Функциялары:</w:t>
      </w:r>
    </w:p>
    <w:bookmarkEnd w:id="24"/>
    <w:p>
      <w:pPr>
        <w:spacing w:after="0"/>
        <w:ind w:left="0"/>
        <w:jc w:val="both"/>
      </w:pPr>
      <w:r>
        <w:rPr>
          <w:rFonts w:ascii="Times New Roman"/>
          <w:b w:val="false"/>
          <w:i w:val="false"/>
          <w:color w:val="000000"/>
          <w:sz w:val="28"/>
        </w:rPr>
        <w:t>
      1)халықты жұмыспен қамтуға жәрдемдесуді қамтамасыз ететін іс-шаралар өткізу;</w:t>
      </w:r>
    </w:p>
    <w:p>
      <w:pPr>
        <w:spacing w:after="0"/>
        <w:ind w:left="0"/>
        <w:jc w:val="both"/>
      </w:pPr>
      <w:r>
        <w:rPr>
          <w:rFonts w:ascii="Times New Roman"/>
          <w:b w:val="false"/>
          <w:i w:val="false"/>
          <w:color w:val="000000"/>
          <w:sz w:val="28"/>
        </w:rPr>
        <w:t>
      2)халықты жұмыспен қамту мәселелері бойынша жергілікті органдарды үйлестіруді және оларға әдістемелік басшылықты жүзеге асыру;</w:t>
      </w:r>
    </w:p>
    <w:p>
      <w:pPr>
        <w:spacing w:after="0"/>
        <w:ind w:left="0"/>
        <w:jc w:val="both"/>
      </w:pPr>
      <w:r>
        <w:rPr>
          <w:rFonts w:ascii="Times New Roman"/>
          <w:b w:val="false"/>
          <w:i w:val="false"/>
          <w:color w:val="000000"/>
          <w:sz w:val="28"/>
        </w:rPr>
        <w:t>
      3)кәсіпкерлік бастаманы дамыту арқылы жұмыс орындарын құруды қолдау;</w:t>
      </w:r>
    </w:p>
    <w:p>
      <w:pPr>
        <w:spacing w:after="0"/>
        <w:ind w:left="0"/>
        <w:jc w:val="both"/>
      </w:pPr>
      <w:r>
        <w:rPr>
          <w:rFonts w:ascii="Times New Roman"/>
          <w:b w:val="false"/>
          <w:i w:val="false"/>
          <w:color w:val="000000"/>
          <w:sz w:val="28"/>
        </w:rPr>
        <w:t>
      4)жұмыссыздарға, жұмыс іздеп жүрген адамдарға әлеуметтік қорғау көрсету;</w:t>
      </w:r>
    </w:p>
    <w:p>
      <w:pPr>
        <w:spacing w:after="0"/>
        <w:ind w:left="0"/>
        <w:jc w:val="both"/>
      </w:pPr>
      <w:r>
        <w:rPr>
          <w:rFonts w:ascii="Times New Roman"/>
          <w:b w:val="false"/>
          <w:i w:val="false"/>
          <w:color w:val="000000"/>
          <w:sz w:val="28"/>
        </w:rPr>
        <w:t>
      5)халықты жұмыспен қамту мәселелері жөніндегі уәкілетті орган бөлген квота шегінде не квотадан тыс корпоративішілік ауыстыру шеңберінде өз аумағында және (немесе) басқа да әкімшілік-аумақтық бірліктерде еңбек қызметін жүзеге асыру үшін жұмыс берушілерге шетелдік жұмыс күшін тартуға рұқсаттар беру немесе ұзарту, сондай-ақ көрсетілген рұқсаттарды тоқтата тұру және кері қайтарып алу;</w:t>
      </w:r>
    </w:p>
    <w:p>
      <w:pPr>
        <w:spacing w:after="0"/>
        <w:ind w:left="0"/>
        <w:jc w:val="both"/>
      </w:pPr>
      <w:r>
        <w:rPr>
          <w:rFonts w:ascii="Times New Roman"/>
          <w:b w:val="false"/>
          <w:i w:val="false"/>
          <w:color w:val="000000"/>
          <w:sz w:val="28"/>
        </w:rPr>
        <w:t>
      6)мүгедектер үшін жұмыс орындарына квота белгілеу;</w:t>
      </w:r>
    </w:p>
    <w:p>
      <w:pPr>
        <w:spacing w:after="0"/>
        <w:ind w:left="0"/>
        <w:jc w:val="both"/>
      </w:pPr>
      <w:r>
        <w:rPr>
          <w:rFonts w:ascii="Times New Roman"/>
          <w:b w:val="false"/>
          <w:i w:val="false"/>
          <w:color w:val="000000"/>
          <w:sz w:val="28"/>
        </w:rPr>
        <w:t>
      7)пробация қызметінің есебінде тұрған адамдарды жұмысқа орналастыру үшін жұмыс орындарына квота белгілеу;</w:t>
      </w:r>
    </w:p>
    <w:p>
      <w:pPr>
        <w:spacing w:after="0"/>
        <w:ind w:left="0"/>
        <w:jc w:val="both"/>
      </w:pPr>
      <w:r>
        <w:rPr>
          <w:rFonts w:ascii="Times New Roman"/>
          <w:b w:val="false"/>
          <w:i w:val="false"/>
          <w:color w:val="000000"/>
          <w:sz w:val="28"/>
        </w:rPr>
        <w:t>
      8)бас бостандығынан айыру орындарынан босатылған адамдарды жұмысқа орналастыру үшін жұмыс орындарына квота белгілеу;</w:t>
      </w:r>
    </w:p>
    <w:p>
      <w:pPr>
        <w:spacing w:after="0"/>
        <w:ind w:left="0"/>
        <w:jc w:val="both"/>
      </w:pPr>
      <w:r>
        <w:rPr>
          <w:rFonts w:ascii="Times New Roman"/>
          <w:b w:val="false"/>
          <w:i w:val="false"/>
          <w:color w:val="000000"/>
          <w:sz w:val="28"/>
        </w:rPr>
        <w:t>
      9)ата-анасынан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w:t>
      </w:r>
    </w:p>
    <w:p>
      <w:pPr>
        <w:spacing w:after="0"/>
        <w:ind w:left="0"/>
        <w:jc w:val="both"/>
      </w:pPr>
      <w:r>
        <w:rPr>
          <w:rFonts w:ascii="Times New Roman"/>
          <w:b w:val="false"/>
          <w:i w:val="false"/>
          <w:color w:val="000000"/>
          <w:sz w:val="28"/>
        </w:rPr>
        <w:t>
      10)халықты жұмыспен қамту орталықтарының жарғысын бекіту;</w:t>
      </w:r>
    </w:p>
    <w:p>
      <w:pPr>
        <w:spacing w:after="0"/>
        <w:ind w:left="0"/>
        <w:jc w:val="both"/>
      </w:pPr>
      <w:r>
        <w:rPr>
          <w:rFonts w:ascii="Times New Roman"/>
          <w:b w:val="false"/>
          <w:i w:val="false"/>
          <w:color w:val="000000"/>
          <w:sz w:val="28"/>
        </w:rPr>
        <w:t>
      10-1)халықты жұмыспен қамту мәселелері жөніндегі аудандық және өңірлік комиссиялар туралы Ережелерді бекіту;</w:t>
      </w:r>
    </w:p>
    <w:p>
      <w:pPr>
        <w:spacing w:after="0"/>
        <w:ind w:left="0"/>
        <w:jc w:val="both"/>
      </w:pPr>
      <w:r>
        <w:rPr>
          <w:rFonts w:ascii="Times New Roman"/>
          <w:b w:val="false"/>
          <w:i w:val="false"/>
          <w:color w:val="000000"/>
          <w:sz w:val="28"/>
        </w:rPr>
        <w:t>
      10-2)мемлекеттік және үкіметтік бағдарламалар шеңберінде жұмыс орындарын құру мониторингін жүзеге асыру және халықты жұмыспен қамту мәселелері жөніндегі уәкілетті органға тиісті мәліметтерді ұсыну;</w:t>
      </w:r>
    </w:p>
    <w:p>
      <w:pPr>
        <w:spacing w:after="0"/>
        <w:ind w:left="0"/>
        <w:jc w:val="both"/>
      </w:pPr>
      <w:r>
        <w:rPr>
          <w:rFonts w:ascii="Times New Roman"/>
          <w:b w:val="false"/>
          <w:i w:val="false"/>
          <w:color w:val="000000"/>
          <w:sz w:val="28"/>
        </w:rPr>
        <w:t>
      10-3)Қазақстан Республикасының халықты жұмыспен қамту туралы заңнамасының сақталуы бойынша халықты жұмыспен қамту орталықтарының қызметін бақылауды жүзеге асыру;</w:t>
      </w:r>
    </w:p>
    <w:p>
      <w:pPr>
        <w:spacing w:after="0"/>
        <w:ind w:left="0"/>
        <w:jc w:val="both"/>
      </w:pPr>
      <w:r>
        <w:rPr>
          <w:rFonts w:ascii="Times New Roman"/>
          <w:b w:val="false"/>
          <w:i w:val="false"/>
          <w:color w:val="000000"/>
          <w:sz w:val="28"/>
        </w:rPr>
        <w:t>
      11)жұмыс күшінің ұтқырлығын арттыру үшін адамдардың ерікті түрде қоныс аударуы үшін елді мекендерді айқындау;</w:t>
      </w:r>
    </w:p>
    <w:p>
      <w:pPr>
        <w:spacing w:after="0"/>
        <w:ind w:left="0"/>
        <w:jc w:val="both"/>
      </w:pPr>
      <w:r>
        <w:rPr>
          <w:rFonts w:ascii="Times New Roman"/>
          <w:b w:val="false"/>
          <w:i w:val="false"/>
          <w:color w:val="000000"/>
          <w:sz w:val="28"/>
        </w:rPr>
        <w:t>
      12)кәмелетке толған әрекетке қабілетсіз азаматтарға қатысты, сондай-ақ олардың мүліктік және жеке мүліктік емес құқықтары мен мүдделерін қорғау үшін қорғаншылық пен қамқоршылықты белгілейді;</w:t>
      </w:r>
    </w:p>
    <w:p>
      <w:pPr>
        <w:spacing w:after="0"/>
        <w:ind w:left="0"/>
        <w:jc w:val="both"/>
      </w:pPr>
      <w:r>
        <w:rPr>
          <w:rFonts w:ascii="Times New Roman"/>
          <w:b w:val="false"/>
          <w:i w:val="false"/>
          <w:color w:val="000000"/>
          <w:sz w:val="28"/>
        </w:rPr>
        <w:t>
      13)мүгедектерге әлеуметтік көмек көрсетуді ұйымдастырады және қайырымдылық көмек көрсетуді үйлестіреді;</w:t>
      </w:r>
    </w:p>
    <w:p>
      <w:pPr>
        <w:spacing w:after="0"/>
        <w:ind w:left="0"/>
        <w:jc w:val="both"/>
      </w:pPr>
      <w:r>
        <w:rPr>
          <w:rFonts w:ascii="Times New Roman"/>
          <w:b w:val="false"/>
          <w:i w:val="false"/>
          <w:color w:val="000000"/>
          <w:sz w:val="28"/>
        </w:rPr>
        <w:t>
      14)мүгедектерге Қазақстан Республикасының заңнамасында көзделген қосымша әлеуметтік қолдау шараларын ұсынады;</w:t>
      </w:r>
    </w:p>
    <w:p>
      <w:pPr>
        <w:spacing w:after="0"/>
        <w:ind w:left="0"/>
        <w:jc w:val="both"/>
      </w:pPr>
      <w:r>
        <w:rPr>
          <w:rFonts w:ascii="Times New Roman"/>
          <w:b w:val="false"/>
          <w:i w:val="false"/>
          <w:color w:val="000000"/>
          <w:sz w:val="28"/>
        </w:rPr>
        <w:t>
      15)атаулы әлеуметтік көмек тағайындау;</w:t>
      </w:r>
    </w:p>
    <w:p>
      <w:pPr>
        <w:spacing w:after="0"/>
        <w:ind w:left="0"/>
        <w:jc w:val="both"/>
      </w:pPr>
      <w:r>
        <w:rPr>
          <w:rFonts w:ascii="Times New Roman"/>
          <w:b w:val="false"/>
          <w:i w:val="false"/>
          <w:color w:val="000000"/>
          <w:sz w:val="28"/>
        </w:rPr>
        <w:t>
      16)Семей ядролық сынақ полигонындағы ядролық сынақтардың салдарынан зардап шеккен азаматтарды тіркеу және есепке алу үшін арнайы комиссияның жұмыс органының функцияларын жүзеге асыру;</w:t>
      </w:r>
    </w:p>
    <w:p>
      <w:pPr>
        <w:spacing w:after="0"/>
        <w:ind w:left="0"/>
        <w:jc w:val="both"/>
      </w:pPr>
      <w:r>
        <w:rPr>
          <w:rFonts w:ascii="Times New Roman"/>
          <w:b w:val="false"/>
          <w:i w:val="false"/>
          <w:color w:val="000000"/>
          <w:sz w:val="28"/>
        </w:rPr>
        <w:t>
      17)өмірлік қиын жағдайдың туындауына байланысты әлеуметтік көмек көрсетуге үміткер адамдардың (отбасылардың) өтініштерін қарау және әлеуметтік көмек көрсету қажеттілігі туралы қорытындылар шығару бойынша арнайы комиссияның жұмыс органының функцияларын жүзеге асыру;</w:t>
      </w:r>
    </w:p>
    <w:p>
      <w:pPr>
        <w:spacing w:after="0"/>
        <w:ind w:left="0"/>
        <w:jc w:val="both"/>
      </w:pPr>
      <w:r>
        <w:rPr>
          <w:rFonts w:ascii="Times New Roman"/>
          <w:b w:val="false"/>
          <w:i w:val="false"/>
          <w:color w:val="000000"/>
          <w:sz w:val="28"/>
        </w:rPr>
        <w:t>
      18)бюджет қаражаты есебінен тұрғын үй сертификаттарын береді;</w:t>
      </w:r>
    </w:p>
    <w:p>
      <w:pPr>
        <w:spacing w:after="0"/>
        <w:ind w:left="0"/>
        <w:jc w:val="both"/>
      </w:pPr>
      <w:r>
        <w:rPr>
          <w:rFonts w:ascii="Times New Roman"/>
          <w:b w:val="false"/>
          <w:i w:val="false"/>
          <w:color w:val="000000"/>
          <w:sz w:val="28"/>
        </w:rPr>
        <w:t>
      19)Қазақстан Республикасының қолданыстағы заңнамасының негізінде әлеуметтік көмек көрсетудің, оның мөлшерлерін белгілеудің және мұқтаж азаматтардың жекелеген санаттарының тізбесін айқындаудың қағидаларын әзірлейді;</w:t>
      </w:r>
    </w:p>
    <w:p>
      <w:pPr>
        <w:spacing w:after="0"/>
        <w:ind w:left="0"/>
        <w:jc w:val="both"/>
      </w:pPr>
      <w:r>
        <w:rPr>
          <w:rFonts w:ascii="Times New Roman"/>
          <w:b w:val="false"/>
          <w:i w:val="false"/>
          <w:color w:val="000000"/>
          <w:sz w:val="28"/>
        </w:rPr>
        <w:t>
      20)өз құзыреті шегінде арнаулы әлеуметтік қызметтер көрсету саласындағы мемлекеттік саясатты іске асыру;</w:t>
      </w:r>
    </w:p>
    <w:p>
      <w:pPr>
        <w:spacing w:after="0"/>
        <w:ind w:left="0"/>
        <w:jc w:val="both"/>
      </w:pPr>
      <w:r>
        <w:rPr>
          <w:rFonts w:ascii="Times New Roman"/>
          <w:b w:val="false"/>
          <w:i w:val="false"/>
          <w:color w:val="000000"/>
          <w:sz w:val="28"/>
        </w:rPr>
        <w:t>
      21)Мүгедектерді оңалтудың жеке бағдарламаларының әлеуметтік бөлігінің орындалуын бақылау және жәрдемдесу болып табылады;</w:t>
      </w:r>
    </w:p>
    <w:p>
      <w:pPr>
        <w:spacing w:after="0"/>
        <w:ind w:left="0"/>
        <w:jc w:val="both"/>
      </w:pPr>
      <w:r>
        <w:rPr>
          <w:rFonts w:ascii="Times New Roman"/>
          <w:b w:val="false"/>
          <w:i w:val="false"/>
          <w:color w:val="000000"/>
          <w:sz w:val="28"/>
        </w:rPr>
        <w:t>
      22)қарт азаматтар мен мүгедектерге үйде қызмет көрсету жұмысын ұйымдастыру;</w:t>
      </w:r>
    </w:p>
    <w:p>
      <w:pPr>
        <w:spacing w:after="0"/>
        <w:ind w:left="0"/>
        <w:jc w:val="both"/>
      </w:pPr>
      <w:r>
        <w:rPr>
          <w:rFonts w:ascii="Times New Roman"/>
          <w:b w:val="false"/>
          <w:i w:val="false"/>
          <w:color w:val="000000"/>
          <w:sz w:val="28"/>
        </w:rPr>
        <w:t>
      23)ведомстволық бағынысты коммуналдық мемлекеттік мекеменің қызметін үйлестіру;</w:t>
      </w:r>
    </w:p>
    <w:p>
      <w:pPr>
        <w:spacing w:after="0"/>
        <w:ind w:left="0"/>
        <w:jc w:val="both"/>
      </w:pPr>
      <w:r>
        <w:rPr>
          <w:rFonts w:ascii="Times New Roman"/>
          <w:b w:val="false"/>
          <w:i w:val="false"/>
          <w:color w:val="000000"/>
          <w:sz w:val="28"/>
        </w:rPr>
        <w:t>
      24)нормативтік-құқықтық актілердің жобаларын әзірлеу, олардың қабылдануын қамтамасыз ету;</w:t>
      </w:r>
    </w:p>
    <w:p>
      <w:pPr>
        <w:spacing w:after="0"/>
        <w:ind w:left="0"/>
        <w:jc w:val="both"/>
      </w:pPr>
      <w:r>
        <w:rPr>
          <w:rFonts w:ascii="Times New Roman"/>
          <w:b w:val="false"/>
          <w:i w:val="false"/>
          <w:color w:val="000000"/>
          <w:sz w:val="28"/>
        </w:rPr>
        <w:t>
      25)халықтың өмір сүру деңгейін тұрақтандыруға және арттыруға бағытталған өңірлік бағдарламаларды әзірлеуге қатысу, олардың орындалуын талдау;</w:t>
      </w:r>
    </w:p>
    <w:p>
      <w:pPr>
        <w:spacing w:after="0"/>
        <w:ind w:left="0"/>
        <w:jc w:val="both"/>
      </w:pPr>
      <w:r>
        <w:rPr>
          <w:rFonts w:ascii="Times New Roman"/>
          <w:b w:val="false"/>
          <w:i w:val="false"/>
          <w:color w:val="000000"/>
          <w:sz w:val="28"/>
        </w:rPr>
        <w:t>
      26)Қазақстан Республикасының қолданыстағы заңнамасына сәйкес бюджет қаражатының қажеттілігін болжау және әлеуметтік бағдарламаларды іске асыру;</w:t>
      </w:r>
    </w:p>
    <w:p>
      <w:pPr>
        <w:spacing w:after="0"/>
        <w:ind w:left="0"/>
        <w:jc w:val="both"/>
      </w:pPr>
      <w:r>
        <w:rPr>
          <w:rFonts w:ascii="Times New Roman"/>
          <w:b w:val="false"/>
          <w:i w:val="false"/>
          <w:color w:val="000000"/>
          <w:sz w:val="28"/>
        </w:rPr>
        <w:t>
      27)арнаулы әлеуметтік қызметтер көрсету, халыққа атаулы әлеуметтік көмек көрсету және кедейлікті азайту жөніндегі шаралар саласындағы мемлекеттік әлеуметтік саясатты іске асыру болып табылады;</w:t>
      </w:r>
    </w:p>
    <w:p>
      <w:pPr>
        <w:spacing w:after="0"/>
        <w:ind w:left="0"/>
        <w:jc w:val="both"/>
      </w:pPr>
      <w:r>
        <w:rPr>
          <w:rFonts w:ascii="Times New Roman"/>
          <w:b w:val="false"/>
          <w:i w:val="false"/>
          <w:color w:val="000000"/>
          <w:sz w:val="28"/>
        </w:rPr>
        <w:t>
      28)Қазақстан Республикасының заңнамасына сәйкес мемлекеттік сатып алуды өткізуді қамтамасыз ету;</w:t>
      </w:r>
    </w:p>
    <w:p>
      <w:pPr>
        <w:spacing w:after="0"/>
        <w:ind w:left="0"/>
        <w:jc w:val="both"/>
      </w:pPr>
      <w:r>
        <w:rPr>
          <w:rFonts w:ascii="Times New Roman"/>
          <w:b w:val="false"/>
          <w:i w:val="false"/>
          <w:color w:val="000000"/>
          <w:sz w:val="28"/>
        </w:rPr>
        <w:t>
      29)тұрғын үй көмегін тағайындау және төлеу;</w:t>
      </w:r>
    </w:p>
    <w:p>
      <w:pPr>
        <w:spacing w:after="0"/>
        <w:ind w:left="0"/>
        <w:jc w:val="both"/>
      </w:pPr>
      <w:r>
        <w:rPr>
          <w:rFonts w:ascii="Times New Roman"/>
          <w:b w:val="false"/>
          <w:i w:val="false"/>
          <w:color w:val="000000"/>
          <w:sz w:val="28"/>
        </w:rPr>
        <w:t>
      30)үйде тәрбиеленетін және оқытылатын мүгедек балаларды материалдық қамтамасыз ету;</w:t>
      </w:r>
    </w:p>
    <w:p>
      <w:pPr>
        <w:spacing w:after="0"/>
        <w:ind w:left="0"/>
        <w:jc w:val="both"/>
      </w:pPr>
      <w:r>
        <w:rPr>
          <w:rFonts w:ascii="Times New Roman"/>
          <w:b w:val="false"/>
          <w:i w:val="false"/>
          <w:color w:val="000000"/>
          <w:sz w:val="28"/>
        </w:rPr>
        <w:t>
      31)жеке және заңды тұлғалардың өтініштерін қарау және қажетті шаралар қабылдау;</w:t>
      </w:r>
    </w:p>
    <w:p>
      <w:pPr>
        <w:spacing w:after="0"/>
        <w:ind w:left="0"/>
        <w:jc w:val="both"/>
      </w:pPr>
      <w:r>
        <w:rPr>
          <w:rFonts w:ascii="Times New Roman"/>
          <w:b w:val="false"/>
          <w:i w:val="false"/>
          <w:color w:val="000000"/>
          <w:sz w:val="28"/>
        </w:rPr>
        <w:t>
      32)еңбекші көшіп келушіге рұқсаттар беру және ұзарту;</w:t>
      </w:r>
    </w:p>
    <w:p>
      <w:pPr>
        <w:spacing w:after="0"/>
        <w:ind w:left="0"/>
        <w:jc w:val="both"/>
      </w:pPr>
      <w:r>
        <w:rPr>
          <w:rFonts w:ascii="Times New Roman"/>
          <w:b w:val="false"/>
          <w:i w:val="false"/>
          <w:color w:val="000000"/>
          <w:sz w:val="28"/>
        </w:rPr>
        <w:t>
      33)босқын мәртебесін беру, ұзарту, одан айыру және оны тоқтату;</w:t>
      </w:r>
    </w:p>
    <w:p>
      <w:pPr>
        <w:spacing w:after="0"/>
        <w:ind w:left="0"/>
        <w:jc w:val="both"/>
      </w:pPr>
      <w:r>
        <w:rPr>
          <w:rFonts w:ascii="Times New Roman"/>
          <w:b w:val="false"/>
          <w:i w:val="false"/>
          <w:color w:val="000000"/>
          <w:sz w:val="28"/>
        </w:rPr>
        <w:t>
      34)азаматтық хал актілерін тіркеу және жеке тұлғалар туралы Мемлекеттік дерекқорға мәліметтерді қолданыстағы заңнамада көзделген мерзімдерде енгізу, сондай-ақ азаматтық хал актілерін тіркеу туралы куәліктерді беру және тапсыру;</w:t>
      </w:r>
    </w:p>
    <w:p>
      <w:pPr>
        <w:spacing w:after="0"/>
        <w:ind w:left="0"/>
        <w:jc w:val="both"/>
      </w:pPr>
      <w:r>
        <w:rPr>
          <w:rFonts w:ascii="Times New Roman"/>
          <w:b w:val="false"/>
          <w:i w:val="false"/>
          <w:color w:val="000000"/>
          <w:sz w:val="28"/>
        </w:rPr>
        <w:t>
      35)жергілікті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Start w:name="z89" w:id="25"/>
    <w:p>
      <w:pPr>
        <w:spacing w:after="0"/>
        <w:ind w:left="0"/>
        <w:jc w:val="left"/>
      </w:pPr>
      <w:r>
        <w:rPr>
          <w:rFonts w:ascii="Times New Roman"/>
          <w:b/>
          <w:i w:val="false"/>
          <w:color w:val="000000"/>
        </w:rPr>
        <w:t xml:space="preserve"> 3- тарау. Мемлекеттiк органның бірінші басшысының мәртебесі, өкілеттілігі</w:t>
      </w:r>
    </w:p>
    <w:bookmarkEnd w:id="25"/>
    <w:bookmarkStart w:name="z90" w:id="26"/>
    <w:p>
      <w:pPr>
        <w:spacing w:after="0"/>
        <w:ind w:left="0"/>
        <w:jc w:val="both"/>
      </w:pPr>
      <w:r>
        <w:rPr>
          <w:rFonts w:ascii="Times New Roman"/>
          <w:b w:val="false"/>
          <w:i w:val="false"/>
          <w:color w:val="000000"/>
          <w:sz w:val="28"/>
        </w:rPr>
        <w:t>
      16.Бөлімді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6"/>
    <w:bookmarkStart w:name="z91" w:id="27"/>
    <w:p>
      <w:pPr>
        <w:spacing w:after="0"/>
        <w:ind w:left="0"/>
        <w:jc w:val="both"/>
      </w:pPr>
      <w:r>
        <w:rPr>
          <w:rFonts w:ascii="Times New Roman"/>
          <w:b w:val="false"/>
          <w:i w:val="false"/>
          <w:color w:val="000000"/>
          <w:sz w:val="28"/>
        </w:rPr>
        <w:t>
      17.Бөлімнің бiрiншi басшысы Қазақстан Республикасының заңнамасына сәйкесқызметке тағайындалады және қызметтен босатылады.</w:t>
      </w:r>
    </w:p>
    <w:bookmarkEnd w:id="27"/>
    <w:bookmarkStart w:name="z92" w:id="28"/>
    <w:p>
      <w:pPr>
        <w:spacing w:after="0"/>
        <w:ind w:left="0"/>
        <w:jc w:val="both"/>
      </w:pPr>
      <w:r>
        <w:rPr>
          <w:rFonts w:ascii="Times New Roman"/>
          <w:b w:val="false"/>
          <w:i w:val="false"/>
          <w:color w:val="000000"/>
          <w:sz w:val="28"/>
        </w:rPr>
        <w:t>
      18.Бөлімнің бірінші басшысының өкiлеттiгі:</w:t>
      </w:r>
    </w:p>
    <w:bookmarkEnd w:id="28"/>
    <w:p>
      <w:pPr>
        <w:spacing w:after="0"/>
        <w:ind w:left="0"/>
        <w:jc w:val="both"/>
      </w:pPr>
      <w:r>
        <w:rPr>
          <w:rFonts w:ascii="Times New Roman"/>
          <w:b w:val="false"/>
          <w:i w:val="false"/>
          <w:color w:val="000000"/>
          <w:sz w:val="28"/>
        </w:rPr>
        <w:t>
      1)Бөлімге жүктелген мақсаттарды іске асыруды ұйымдастырады;</w:t>
      </w:r>
    </w:p>
    <w:p>
      <w:pPr>
        <w:spacing w:after="0"/>
        <w:ind w:left="0"/>
        <w:jc w:val="both"/>
      </w:pPr>
      <w:r>
        <w:rPr>
          <w:rFonts w:ascii="Times New Roman"/>
          <w:b w:val="false"/>
          <w:i w:val="false"/>
          <w:color w:val="000000"/>
          <w:sz w:val="28"/>
        </w:rPr>
        <w:t>
      2)өз құзыреті шегінде аппараттың құрылымдық бөлімшелерінің қызметін ұйымдастырады, үйлестіреді және бақылайды;</w:t>
      </w:r>
    </w:p>
    <w:p>
      <w:pPr>
        <w:spacing w:after="0"/>
        <w:ind w:left="0"/>
        <w:jc w:val="both"/>
      </w:pPr>
      <w:r>
        <w:rPr>
          <w:rFonts w:ascii="Times New Roman"/>
          <w:b w:val="false"/>
          <w:i w:val="false"/>
          <w:color w:val="000000"/>
          <w:sz w:val="28"/>
        </w:rPr>
        <w:t>
      3)бөлімнің техникалық персоналын жұмысқа қабылдайды, іссапарға жібереді және жұмыстан босатады;</w:t>
      </w:r>
    </w:p>
    <w:p>
      <w:pPr>
        <w:spacing w:after="0"/>
        <w:ind w:left="0"/>
        <w:jc w:val="both"/>
      </w:pPr>
      <w:r>
        <w:rPr>
          <w:rFonts w:ascii="Times New Roman"/>
          <w:b w:val="false"/>
          <w:i w:val="false"/>
          <w:color w:val="000000"/>
          <w:sz w:val="28"/>
        </w:rPr>
        <w:t>
      4)қызметтік тәртіптің сақталуын бақылауды жүзеге асырады;</w:t>
      </w:r>
    </w:p>
    <w:p>
      <w:pPr>
        <w:spacing w:after="0"/>
        <w:ind w:left="0"/>
        <w:jc w:val="both"/>
      </w:pPr>
      <w:r>
        <w:rPr>
          <w:rFonts w:ascii="Times New Roman"/>
          <w:b w:val="false"/>
          <w:i w:val="false"/>
          <w:color w:val="000000"/>
          <w:sz w:val="28"/>
        </w:rPr>
        <w:t>
      5)өз құзыреті шегінде сыбайлас жемқорлыққа қарсы іс-қимыл туралы, Қазақстан Республикасының заңнамасы талаптарының орындалуын қамтамасыз етеді;</w:t>
      </w:r>
    </w:p>
    <w:p>
      <w:pPr>
        <w:spacing w:after="0"/>
        <w:ind w:left="0"/>
        <w:jc w:val="both"/>
      </w:pPr>
      <w:r>
        <w:rPr>
          <w:rFonts w:ascii="Times New Roman"/>
          <w:b w:val="false"/>
          <w:i w:val="false"/>
          <w:color w:val="000000"/>
          <w:sz w:val="28"/>
        </w:rPr>
        <w:t>
      6)өз құзыреті шегінде бұйрықтар қабылдайды;</w:t>
      </w:r>
    </w:p>
    <w:p>
      <w:pPr>
        <w:spacing w:after="0"/>
        <w:ind w:left="0"/>
        <w:jc w:val="both"/>
      </w:pPr>
      <w:r>
        <w:rPr>
          <w:rFonts w:ascii="Times New Roman"/>
          <w:b w:val="false"/>
          <w:i w:val="false"/>
          <w:color w:val="000000"/>
          <w:sz w:val="28"/>
        </w:rPr>
        <w:t>
      7) мемлекеттік органда, өзге де ұйымдарда бөлімнің мүддесін білдіреді;</w:t>
      </w:r>
    </w:p>
    <w:p>
      <w:pPr>
        <w:spacing w:after="0"/>
        <w:ind w:left="0"/>
        <w:jc w:val="both"/>
      </w:pPr>
      <w:r>
        <w:rPr>
          <w:rFonts w:ascii="Times New Roman"/>
          <w:b w:val="false"/>
          <w:i w:val="false"/>
          <w:color w:val="000000"/>
          <w:sz w:val="28"/>
        </w:rPr>
        <w:t>
      8)бөлімнің барлық қаржылық құжаттарына бірінші қол қою құқығына ие;</w:t>
      </w:r>
    </w:p>
    <w:p>
      <w:pPr>
        <w:spacing w:after="0"/>
        <w:ind w:left="0"/>
        <w:jc w:val="both"/>
      </w:pPr>
      <w:r>
        <w:rPr>
          <w:rFonts w:ascii="Times New Roman"/>
          <w:b w:val="false"/>
          <w:i w:val="false"/>
          <w:color w:val="000000"/>
          <w:sz w:val="28"/>
        </w:rPr>
        <w:t>
      9)қолданыстағы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Бөлімнің бiрiншi басшысы болмаған кезеңде оның өкiлеттiктерiн қолданыстағы заңнамаға сәйкес оны алмастыратын тұлға орындайды.</w:t>
      </w:r>
    </w:p>
    <w:bookmarkStart w:name="z103" w:id="29"/>
    <w:p>
      <w:pPr>
        <w:spacing w:after="0"/>
        <w:ind w:left="0"/>
        <w:jc w:val="left"/>
      </w:pPr>
      <w:r>
        <w:rPr>
          <w:rFonts w:ascii="Times New Roman"/>
          <w:b/>
          <w:i w:val="false"/>
          <w:color w:val="000000"/>
        </w:rPr>
        <w:t xml:space="preserve"> 4 - тарау. Мемлекеттiк органның мүлкi</w:t>
      </w:r>
    </w:p>
    <w:bookmarkEnd w:id="29"/>
    <w:bookmarkStart w:name="z104" w:id="30"/>
    <w:p>
      <w:pPr>
        <w:spacing w:after="0"/>
        <w:ind w:left="0"/>
        <w:jc w:val="both"/>
      </w:pPr>
      <w:r>
        <w:rPr>
          <w:rFonts w:ascii="Times New Roman"/>
          <w:b w:val="false"/>
          <w:i w:val="false"/>
          <w:color w:val="000000"/>
          <w:sz w:val="28"/>
        </w:rPr>
        <w:t>
      19.Бөлімнің заңнамада көзделген жағдайларда жедел басқару құқығында оқшауланған мүлкi болуымүмкiн.</w:t>
      </w:r>
    </w:p>
    <w:bookmarkEnd w:id="30"/>
    <w:bookmarkStart w:name="z105" w:id="31"/>
    <w:p>
      <w:pPr>
        <w:spacing w:after="0"/>
        <w:ind w:left="0"/>
        <w:jc w:val="both"/>
      </w:pPr>
      <w:r>
        <w:rPr>
          <w:rFonts w:ascii="Times New Roman"/>
          <w:b w:val="false"/>
          <w:i w:val="false"/>
          <w:color w:val="000000"/>
          <w:sz w:val="28"/>
        </w:rPr>
        <w:t>
      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bookmarkEnd w:id="31"/>
    <w:bookmarkStart w:name="z106" w:id="32"/>
    <w:p>
      <w:pPr>
        <w:spacing w:after="0"/>
        <w:ind w:left="0"/>
        <w:jc w:val="both"/>
      </w:pPr>
      <w:r>
        <w:rPr>
          <w:rFonts w:ascii="Times New Roman"/>
          <w:b w:val="false"/>
          <w:i w:val="false"/>
          <w:color w:val="000000"/>
          <w:sz w:val="28"/>
        </w:rPr>
        <w:t>
      20.Бөлімге бекiтiлген мүлік коммуналдық меншiкке жатады.</w:t>
      </w:r>
    </w:p>
    <w:bookmarkEnd w:id="32"/>
    <w:bookmarkStart w:name="z107" w:id="33"/>
    <w:p>
      <w:pPr>
        <w:spacing w:after="0"/>
        <w:ind w:left="0"/>
        <w:jc w:val="both"/>
      </w:pPr>
      <w:r>
        <w:rPr>
          <w:rFonts w:ascii="Times New Roman"/>
          <w:b w:val="false"/>
          <w:i w:val="false"/>
          <w:color w:val="000000"/>
          <w:sz w:val="28"/>
        </w:rPr>
        <w:t>
      21.Егер заңнамада өзгеше көзделмесе, Бөлім өзiне бекiтiлген мүлiктi және қаржыландыру жоспары бойынша өзiне берілген қаражат есебiнен сатып алынған мүлiктi өз бетiмен иелiктен шығаруға немесе оған өзгедей тәсiлмен билiк етуге құқығы жоқ.</w:t>
      </w:r>
    </w:p>
    <w:bookmarkEnd w:id="33"/>
    <w:bookmarkStart w:name="z108" w:id="34"/>
    <w:p>
      <w:pPr>
        <w:spacing w:after="0"/>
        <w:ind w:left="0"/>
        <w:jc w:val="left"/>
      </w:pPr>
      <w:r>
        <w:rPr>
          <w:rFonts w:ascii="Times New Roman"/>
          <w:b/>
          <w:i w:val="false"/>
          <w:color w:val="000000"/>
        </w:rPr>
        <w:t xml:space="preserve"> 5 - тарау. Мемлекеттiк органды қайта ұйымдастыру және тарату</w:t>
      </w:r>
    </w:p>
    <w:bookmarkEnd w:id="34"/>
    <w:bookmarkStart w:name="z109" w:id="35"/>
    <w:p>
      <w:pPr>
        <w:spacing w:after="0"/>
        <w:ind w:left="0"/>
        <w:jc w:val="both"/>
      </w:pPr>
      <w:r>
        <w:rPr>
          <w:rFonts w:ascii="Times New Roman"/>
          <w:b w:val="false"/>
          <w:i w:val="false"/>
          <w:color w:val="000000"/>
          <w:sz w:val="28"/>
        </w:rPr>
        <w:t>
      22.Бөлім қайта ұйымдастыру және тарату Қазақстан Республикасының заңнамасына сәйкес жүзеге асырылады.</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Бөлім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Дуйсенова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