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306d" w14:textId="4fd3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91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28 наурыздағы № 117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p>
      <w:pPr>
        <w:spacing w:after="0"/>
        <w:ind w:left="0"/>
        <w:jc w:val="both"/>
      </w:pPr>
      <w:r>
        <w:rPr>
          <w:rFonts w:ascii="Times New Roman"/>
          <w:b w:val="false"/>
          <w:i w:val="false"/>
          <w:color w:val="000000"/>
          <w:sz w:val="28"/>
        </w:rPr>
        <w:t>
      1. Үржар аудандық әкімиятының 2005 жылғы 28 ақпандағы "Жергілікті атқарушы органдарының заңды қайта тіркелуін өткізу туралы"№ 91 қаулысына (Үржар ауданының әкімдігінің 14.12.2017 жылғы № 359 қаулысымен енгізілген өзгерістерді ескере келе) келесідей өзгерістер енгізілсін:</w:t>
      </w:r>
    </w:p>
    <w:p>
      <w:pPr>
        <w:spacing w:after="0"/>
        <w:ind w:left="0"/>
        <w:jc w:val="both"/>
      </w:pPr>
      <w:r>
        <w:rPr>
          <w:rFonts w:ascii="Times New Roman"/>
          <w:b w:val="false"/>
          <w:i w:val="false"/>
          <w:color w:val="000000"/>
          <w:sz w:val="28"/>
        </w:rPr>
        <w:t xml:space="preserve">
      Қаулының №2 қосымшасымен бекітілген "Шығыс Қазақстан облысы Үржар ауданының Науалы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p>
      <w:pPr>
        <w:spacing w:after="0"/>
        <w:ind w:left="0"/>
        <w:jc w:val="both"/>
      </w:pPr>
      <w:r>
        <w:rPr>
          <w:rFonts w:ascii="Times New Roman"/>
          <w:b w:val="false"/>
          <w:i w:val="false"/>
          <w:color w:val="000000"/>
          <w:sz w:val="28"/>
        </w:rPr>
        <w:t>
      2. Науалы ауылдық округінің әкімі У.Сарсембаев заңда белгіленген тәртіпте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28.03.2022 жылғы № 117 </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"Шығыс Қазақстан облысы Үржар ауданының Науалы ауылдық округі Әкімінің аппараты" мемлекеттік мекемесінің  ЕРЕЖЕСІ 1-тарау. Жалпы ережелер</w:t>
      </w:r>
    </w:p>
    <w:p>
      <w:pPr>
        <w:spacing w:after="0"/>
        <w:ind w:left="0"/>
        <w:jc w:val="both"/>
      </w:pPr>
      <w:r>
        <w:rPr>
          <w:rFonts w:ascii="Times New Roman"/>
          <w:b w:val="false"/>
          <w:i w:val="false"/>
          <w:color w:val="000000"/>
          <w:sz w:val="28"/>
        </w:rPr>
        <w:t>
      1. "Шығыс Қазақстан облысы Үржар ауданы Науалы ауылдық округі Әкімінің аппараты" Мемлекеттік мекемесі (бұдан әрі – "Аппарат") Науалыауылдық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 болып табылады.</w:t>
      </w:r>
    </w:p>
    <w:p>
      <w:pPr>
        <w:spacing w:after="0"/>
        <w:ind w:left="0"/>
        <w:jc w:val="both"/>
      </w:pPr>
      <w:r>
        <w:rPr>
          <w:rFonts w:ascii="Times New Roman"/>
          <w:b w:val="false"/>
          <w:i w:val="false"/>
          <w:color w:val="000000"/>
          <w:sz w:val="28"/>
        </w:rPr>
        <w:t>
      2. Аппараттың ведомстволары жоқ.</w:t>
      </w:r>
    </w:p>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Аппарат азаматтық-құқықтық қатынастарды өз атынан жасайды.</w:t>
      </w:r>
    </w:p>
    <w:p>
      <w:pPr>
        <w:spacing w:after="0"/>
        <w:ind w:left="0"/>
        <w:jc w:val="both"/>
      </w:pPr>
      <w:r>
        <w:rPr>
          <w:rFonts w:ascii="Times New Roman"/>
          <w:b w:val="false"/>
          <w:i w:val="false"/>
          <w:color w:val="000000"/>
          <w:sz w:val="28"/>
        </w:rPr>
        <w:t>
      6.Аппарат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Науалы ауылы, Бұхар- Жырау көшесі,15а, индекс 071725.</w:t>
      </w:r>
    </w:p>
    <w:p>
      <w:pPr>
        <w:spacing w:after="0"/>
        <w:ind w:left="0"/>
        <w:jc w:val="both"/>
      </w:pPr>
      <w:r>
        <w:rPr>
          <w:rFonts w:ascii="Times New Roman"/>
          <w:b w:val="false"/>
          <w:i w:val="false"/>
          <w:color w:val="000000"/>
          <w:sz w:val="28"/>
        </w:rPr>
        <w:t>
      10. Осы ереже Аппараттын құрылтай құжаты болып табылады.</w:t>
      </w:r>
    </w:p>
    <w:p>
      <w:pPr>
        <w:spacing w:after="0"/>
        <w:ind w:left="0"/>
        <w:jc w:val="both"/>
      </w:pPr>
      <w:r>
        <w:rPr>
          <w:rFonts w:ascii="Times New Roman"/>
          <w:b w:val="false"/>
          <w:i w:val="false"/>
          <w:color w:val="000000"/>
          <w:sz w:val="28"/>
        </w:rPr>
        <w:t>
      11. Аппараттын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2-тарау. Мемлекеттік органның мақсаттары мен өкілеттіктері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6)Қазақстан Республикасының қолданыстағы заңнамасына сәйкес өзге де құқықтарды жүзеге асыруға.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5)Қазақстан Республикасының қолданыстағы заңнамаларға сәйкес басқа да міндеттерді орындауға.</w:t>
      </w:r>
    </w:p>
    <w:p>
      <w:pPr>
        <w:spacing w:after="0"/>
        <w:ind w:left="0"/>
        <w:jc w:val="both"/>
      </w:pPr>
      <w:r>
        <w:rPr>
          <w:rFonts w:ascii="Times New Roman"/>
          <w:b w:val="false"/>
          <w:i w:val="false"/>
          <w:color w:val="000000"/>
          <w:sz w:val="28"/>
        </w:rPr>
        <w:t>
      15.Функциялары:</w:t>
      </w:r>
    </w:p>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4) өз құзыретi шегiнде жер қатынастарын реттеудi жүзеге асырады;</w:t>
      </w:r>
    </w:p>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35) қоғамдық медиаторлардың тізілімін жүргізеді;</w:t>
      </w:r>
    </w:p>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41)Округ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42)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Заңына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p>
      <w:pPr>
        <w:spacing w:after="0"/>
        <w:ind w:left="0"/>
        <w:jc w:val="both"/>
      </w:pPr>
      <w:r>
        <w:rPr>
          <w:rFonts w:ascii="Times New Roman"/>
          <w:b w:val="false"/>
          <w:i w:val="false"/>
          <w:color w:val="000000"/>
          <w:sz w:val="28"/>
        </w:rPr>
        <w:t>
      18.Аппараттын бірінші басшысының өкілеттіктері:</w:t>
      </w:r>
    </w:p>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5)берілген коммуналдық мүліктің сақталуын қамтамасыз етеді;</w:t>
      </w:r>
    </w:p>
    <w:p>
      <w:pPr>
        <w:spacing w:after="0"/>
        <w:ind w:left="0"/>
        <w:jc w:val="both"/>
      </w:pPr>
      <w:r>
        <w:rPr>
          <w:rFonts w:ascii="Times New Roman"/>
          <w:b w:val="false"/>
          <w:i w:val="false"/>
          <w:color w:val="000000"/>
          <w:sz w:val="28"/>
        </w:rPr>
        <w:t>
      6)берілген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xml:space="preserve">
      11)мемлекеттік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12)аудандық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17)Округ бюджетінің орындалуы туралы шешім қабылдайды;</w:t>
      </w:r>
    </w:p>
    <w:p>
      <w:pPr>
        <w:spacing w:after="0"/>
        <w:ind w:left="0"/>
        <w:jc w:val="both"/>
      </w:pPr>
      <w:r>
        <w:rPr>
          <w:rFonts w:ascii="Times New Roman"/>
          <w:b w:val="false"/>
          <w:i w:val="false"/>
          <w:color w:val="000000"/>
          <w:sz w:val="28"/>
        </w:rPr>
        <w:t>
      18)жергілікті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21)қолданыстағы заңнамаға сәйкес халықпен кездесу өткізеді.</w:t>
      </w:r>
    </w:p>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i w:val="false"/>
          <w:color w:val="000000"/>
        </w:rPr>
        <w:t xml:space="preserve"> 4-тарау. Мемлекеттік органның мүлкі</w:t>
      </w:r>
    </w:p>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20.Аппаратқа бекітілген мүлік коммуналдық меншікке жатады.</w:t>
      </w:r>
    </w:p>
    <w:p>
      <w:pPr>
        <w:spacing w:after="0"/>
        <w:ind w:left="0"/>
        <w:jc w:val="both"/>
      </w:pPr>
      <w:r>
        <w:rPr>
          <w:rFonts w:ascii="Times New Roman"/>
          <w:b w:val="false"/>
          <w:i w:val="false"/>
          <w:color w:val="000000"/>
          <w:sz w:val="28"/>
        </w:rPr>
        <w:t>
      21. Егер заңнамада өзгеше көзделмесе, Аппаратөзіне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Мемлекеттік органды қайта ұйымдастыру және тарату</w:t>
      </w:r>
    </w:p>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Науалы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 Сарсембаев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