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8b0f26" w14:textId="d8b0f2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Үржар аудандық әкімиятының 2005 жылғы 28 ақпандағы "Жергілікті атқарушы органдарының заңды қайта тіркелуін өткізу туралы"№ 91 қаулысына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Үржар ауданы әкімдігінің 2022 жылғы 29 наурыздағы № 123 қаулысы. Күші жойылды - Абай облысы Үржар ауданы әкімдігінің 2022 жылғы 15 қыркүйектегі № 423 қаулысы.</w:t>
      </w:r>
    </w:p>
    <w:p>
      <w:pPr>
        <w:spacing w:after="0"/>
        <w:ind w:left="0"/>
        <w:jc w:val="both"/>
      </w:pPr>
      <w:r>
        <w:rPr>
          <w:rFonts w:ascii="Times New Roman"/>
          <w:b w:val="false"/>
          <w:i w:val="false"/>
          <w:color w:val="ff0000"/>
          <w:sz w:val="28"/>
        </w:rPr>
        <w:t xml:space="preserve">
      Ескерту. Күші жойылды - Абай облысы Үржар ауданы әкімдігінің 15.09.2022 </w:t>
      </w:r>
      <w:r>
        <w:rPr>
          <w:rFonts w:ascii="Times New Roman"/>
          <w:b w:val="false"/>
          <w:i w:val="false"/>
          <w:color w:val="ff0000"/>
          <w:sz w:val="28"/>
        </w:rPr>
        <w:t>№ 423</w:t>
      </w:r>
      <w:r>
        <w:rPr>
          <w:rFonts w:ascii="Times New Roman"/>
          <w:b w:val="false"/>
          <w:i w:val="false"/>
          <w:color w:val="ff0000"/>
          <w:sz w:val="28"/>
        </w:rPr>
        <w:t xml:space="preserve"> қаулысымен.</w:t>
      </w:r>
    </w:p>
    <w:p>
      <w:pPr>
        <w:spacing w:after="0"/>
        <w:ind w:left="0"/>
        <w:jc w:val="both"/>
      </w:pPr>
      <w:r>
        <w:rPr>
          <w:rFonts w:ascii="Times New Roman"/>
          <w:b w:val="false"/>
          <w:i w:val="false"/>
          <w:color w:val="000000"/>
          <w:sz w:val="28"/>
        </w:rPr>
        <w:t xml:space="preserve">
      Қазақстан Республикасының 2016 жылғы 6 сәуірдегі "Құқықтық актілер туралы" №480-V ҚРЗ Заңының 65 бабының </w:t>
      </w:r>
      <w:r>
        <w:rPr>
          <w:rFonts w:ascii="Times New Roman"/>
          <w:b w:val="false"/>
          <w:i w:val="false"/>
          <w:color w:val="000000"/>
          <w:sz w:val="28"/>
        </w:rPr>
        <w:t>3 тармағына</w:t>
      </w:r>
      <w:r>
        <w:rPr>
          <w:rFonts w:ascii="Times New Roman"/>
          <w:b w:val="false"/>
          <w:i w:val="false"/>
          <w:color w:val="000000"/>
          <w:sz w:val="28"/>
        </w:rPr>
        <w:t xml:space="preserve">, Қазақстан Республикасы Үкіметінің 2021 жылғы 1 қыркүйектегі № 590 "Мемлекеттік органдар мен олардың құрылымдық бөлімшелерінің қызметін ұйымдастырудың кейбір мәселелері туралы" </w:t>
      </w:r>
      <w:r>
        <w:rPr>
          <w:rFonts w:ascii="Times New Roman"/>
          <w:b w:val="false"/>
          <w:i w:val="false"/>
          <w:color w:val="000000"/>
          <w:sz w:val="28"/>
        </w:rPr>
        <w:t>қаулысына</w:t>
      </w:r>
      <w:r>
        <w:rPr>
          <w:rFonts w:ascii="Times New Roman"/>
          <w:b w:val="false"/>
          <w:i w:val="false"/>
          <w:color w:val="000000"/>
          <w:sz w:val="28"/>
        </w:rPr>
        <w:t xml:space="preserve"> сәйкес, Үржар ауданының әкімдігі ҚАУЛЫ ЕТЕДІ:</w:t>
      </w:r>
    </w:p>
    <w:p>
      <w:pPr>
        <w:spacing w:after="0"/>
        <w:ind w:left="0"/>
        <w:jc w:val="both"/>
      </w:pPr>
      <w:r>
        <w:rPr>
          <w:rFonts w:ascii="Times New Roman"/>
          <w:b w:val="false"/>
          <w:i w:val="false"/>
          <w:color w:val="000000"/>
          <w:sz w:val="28"/>
        </w:rPr>
        <w:t>
      1. Үржар аудандық әкімиятының 2005 жылғы 28 ақпандағы "Жергілікті атқарушы органдарының заңды қайта тіркелуін өткізу туралы"№ 91 қаулысына, (Үржар ауданының әкімдігінің 14.12.2017 жылғы № 359 қаулысына енгізілген өзгерістерді ескере келе), келесідей өзгерістер енгізілсін:</w:t>
      </w:r>
    </w:p>
    <w:p>
      <w:pPr>
        <w:spacing w:after="0"/>
        <w:ind w:left="0"/>
        <w:jc w:val="both"/>
      </w:pPr>
      <w:r>
        <w:rPr>
          <w:rFonts w:ascii="Times New Roman"/>
          <w:b w:val="false"/>
          <w:i w:val="false"/>
          <w:color w:val="000000"/>
          <w:sz w:val="28"/>
        </w:rPr>
        <w:t xml:space="preserve">
      Қаулының №2 қосымшасымен бекітілген "Шығыс Қазақстан облысы Үржар ауданының Көктерек ауылдық округі Әкімінің аппараты" мемлекеттік мекемесінің ережесі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бекітілсін.</w:t>
      </w:r>
    </w:p>
    <w:p>
      <w:pPr>
        <w:spacing w:after="0"/>
        <w:ind w:left="0"/>
        <w:jc w:val="both"/>
      </w:pPr>
      <w:r>
        <w:rPr>
          <w:rFonts w:ascii="Times New Roman"/>
          <w:b w:val="false"/>
          <w:i w:val="false"/>
          <w:color w:val="000000"/>
          <w:sz w:val="28"/>
        </w:rPr>
        <w:t>
      2. Көктерек ауылдық округінің әкімі К.Касенов заңда белгіленген тәртіпте осы қаулыдан туындайтын қажетті шаралардың орындалуын қамтамасыз етсін.</w:t>
      </w:r>
    </w:p>
    <w:p>
      <w:pPr>
        <w:spacing w:after="0"/>
        <w:ind w:left="0"/>
        <w:jc w:val="both"/>
      </w:pPr>
      <w:r>
        <w:rPr>
          <w:rFonts w:ascii="Times New Roman"/>
          <w:b w:val="false"/>
          <w:i w:val="false"/>
          <w:color w:val="000000"/>
          <w:sz w:val="28"/>
        </w:rPr>
        <w:t>
      3. Осы қаулының орындалуына бақылау жасау аудан әкімі аппаратының басшысы А.Баймурзаевқа жүктелсін.</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Аудан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Токсеитов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Үржар ауданы әкімдігінің </w:t>
            </w:r>
            <w:r>
              <w:br/>
            </w:r>
            <w:r>
              <w:rPr>
                <w:rFonts w:ascii="Times New Roman"/>
                <w:b w:val="false"/>
                <w:i w:val="false"/>
                <w:color w:val="000000"/>
                <w:sz w:val="20"/>
              </w:rPr>
              <w:t xml:space="preserve">_________________№ ___ </w:t>
            </w:r>
            <w:r>
              <w:br/>
            </w:r>
            <w:r>
              <w:rPr>
                <w:rFonts w:ascii="Times New Roman"/>
                <w:b w:val="false"/>
                <w:i w:val="false"/>
                <w:color w:val="000000"/>
                <w:sz w:val="20"/>
              </w:rPr>
              <w:t>қаулысымен бекітілді</w:t>
            </w:r>
          </w:p>
        </w:tc>
      </w:tr>
    </w:tbl>
    <w:p>
      <w:pPr>
        <w:spacing w:after="0"/>
        <w:ind w:left="0"/>
        <w:jc w:val="left"/>
      </w:pPr>
      <w:r>
        <w:rPr>
          <w:rFonts w:ascii="Times New Roman"/>
          <w:b/>
          <w:i w:val="false"/>
          <w:color w:val="000000"/>
        </w:rPr>
        <w:t xml:space="preserve"> "Шығыс Қазақстан облысы Үржар ауданының Көктерек ауылдық округі Әкімінің аппараты" мемлекеттік мекемесінің ЕРЕЖЕСІ 1-тарау. Жалпы ережелер</w:t>
      </w:r>
    </w:p>
    <w:p>
      <w:pPr>
        <w:spacing w:after="0"/>
        <w:ind w:left="0"/>
        <w:jc w:val="both"/>
      </w:pPr>
      <w:r>
        <w:rPr>
          <w:rFonts w:ascii="Times New Roman"/>
          <w:b w:val="false"/>
          <w:i w:val="false"/>
          <w:color w:val="000000"/>
          <w:sz w:val="28"/>
        </w:rPr>
        <w:t>
      1. "Шығыс Қазақстан облысы Үржар ауданы Көктерек ауылдық округі Әкімінің аппараты" Мемлекеттік мекемесі (бұдан әрі – "Аппарат") Көктерек ауылдық округі (бұдан әрі – "Округ") әкiмінiң қызметiн ақпараттық-талдамалық, ұйымдастырушылық-құқықтық және материалдық-техникалық қамтамасыз етуді, сондай-ақ жергiлiктi маңызы бар мәселелердi жүзеге асыратын Қазақстан Республикасының мемлекеттік орган болып табылады.</w:t>
      </w:r>
    </w:p>
    <w:p>
      <w:pPr>
        <w:spacing w:after="0"/>
        <w:ind w:left="0"/>
        <w:jc w:val="both"/>
      </w:pPr>
      <w:r>
        <w:rPr>
          <w:rFonts w:ascii="Times New Roman"/>
          <w:b w:val="false"/>
          <w:i w:val="false"/>
          <w:color w:val="000000"/>
          <w:sz w:val="28"/>
        </w:rPr>
        <w:t>
      2. Аппараттың ведомстволары жоқ.</w:t>
      </w:r>
    </w:p>
    <w:p>
      <w:pPr>
        <w:spacing w:after="0"/>
        <w:ind w:left="0"/>
        <w:jc w:val="both"/>
      </w:pPr>
      <w:r>
        <w:rPr>
          <w:rFonts w:ascii="Times New Roman"/>
          <w:b w:val="false"/>
          <w:i w:val="false"/>
          <w:color w:val="000000"/>
          <w:sz w:val="28"/>
        </w:rPr>
        <w:t xml:space="preserve">
      3. Аппарат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 Президенті мен Үкіметінің актілеріне, өзге де нормативтік құқықтық актілерге, сондай-ақ осы Ережеге сәйкес жүзеге асырады.</w:t>
      </w:r>
    </w:p>
    <w:p>
      <w:pPr>
        <w:spacing w:after="0"/>
        <w:ind w:left="0"/>
        <w:jc w:val="both"/>
      </w:pPr>
      <w:r>
        <w:rPr>
          <w:rFonts w:ascii="Times New Roman"/>
          <w:b w:val="false"/>
          <w:i w:val="false"/>
          <w:color w:val="000000"/>
          <w:sz w:val="28"/>
        </w:rPr>
        <w:t>
      4. Аппарат мемлекеттік мекеме ұйымдық-құқықтық нысанындағы заңды тұлға болып табылады, оның Қазақстан Республикасының Мемлекеттік Елтаңбасы бейнеленген мөрлері және мемлекеттік тілде жазылған мөртаңбалары, белгіленген үлгідегі бланкілері, Қазақстан Республикасының заңнамасына сәйкес қазынашылық органдарында шоттары бар.</w:t>
      </w:r>
    </w:p>
    <w:p>
      <w:pPr>
        <w:spacing w:after="0"/>
        <w:ind w:left="0"/>
        <w:jc w:val="both"/>
      </w:pPr>
      <w:r>
        <w:rPr>
          <w:rFonts w:ascii="Times New Roman"/>
          <w:b w:val="false"/>
          <w:i w:val="false"/>
          <w:color w:val="000000"/>
          <w:sz w:val="28"/>
        </w:rPr>
        <w:t>
      5. Аппарат азаматтық-құқықтық қатынастарды өз атынан жасайды.</w:t>
      </w:r>
    </w:p>
    <w:p>
      <w:pPr>
        <w:spacing w:after="0"/>
        <w:ind w:left="0"/>
        <w:jc w:val="both"/>
      </w:pPr>
      <w:r>
        <w:rPr>
          <w:rFonts w:ascii="Times New Roman"/>
          <w:b w:val="false"/>
          <w:i w:val="false"/>
          <w:color w:val="000000"/>
          <w:sz w:val="28"/>
        </w:rPr>
        <w:t>
      6.Аппарат Қазақстан Республикасының заңнамасына сәйкес уәкілеттік берілген жағдайда ол мемлекеттің атынан азаматтық-құқықтық қатынастардың тарапы болуға құқылы.</w:t>
      </w:r>
    </w:p>
    <w:p>
      <w:pPr>
        <w:spacing w:after="0"/>
        <w:ind w:left="0"/>
        <w:jc w:val="both"/>
      </w:pPr>
      <w:r>
        <w:rPr>
          <w:rFonts w:ascii="Times New Roman"/>
          <w:b w:val="false"/>
          <w:i w:val="false"/>
          <w:color w:val="000000"/>
          <w:sz w:val="28"/>
        </w:rPr>
        <w:t>
      7.Аппарат өз құзыретінің мәселелері бойынша заңнамада белгіленген тәртіппен Округ әкімі өкімімен және шешімімен және Қазақстан Республикасының заңнамасында көзделген басқа да актілермен ресімделетін шешімдер қабылдайды.</w:t>
      </w:r>
    </w:p>
    <w:p>
      <w:pPr>
        <w:spacing w:after="0"/>
        <w:ind w:left="0"/>
        <w:jc w:val="both"/>
      </w:pPr>
      <w:r>
        <w:rPr>
          <w:rFonts w:ascii="Times New Roman"/>
          <w:b w:val="false"/>
          <w:i w:val="false"/>
          <w:color w:val="000000"/>
          <w:sz w:val="28"/>
        </w:rPr>
        <w:t>
      8. Аппараттын құрылымы мен штат санының лимиті Қазақстан Республикасының заңнамасына сәйкес бекітіледі.</w:t>
      </w:r>
    </w:p>
    <w:p>
      <w:pPr>
        <w:spacing w:after="0"/>
        <w:ind w:left="0"/>
        <w:jc w:val="both"/>
      </w:pPr>
      <w:r>
        <w:rPr>
          <w:rFonts w:ascii="Times New Roman"/>
          <w:b w:val="false"/>
          <w:i w:val="false"/>
          <w:color w:val="000000"/>
          <w:sz w:val="28"/>
        </w:rPr>
        <w:t>
      9. Заңды тұлғаның орналасқан жері: Шығыс Қазақстан облысы, Үржар ауданы, Көктерек ауылы, Қабанбай көшесі 31, индекс 071719.</w:t>
      </w:r>
    </w:p>
    <w:p>
      <w:pPr>
        <w:spacing w:after="0"/>
        <w:ind w:left="0"/>
        <w:jc w:val="both"/>
      </w:pPr>
      <w:r>
        <w:rPr>
          <w:rFonts w:ascii="Times New Roman"/>
          <w:b w:val="false"/>
          <w:i w:val="false"/>
          <w:color w:val="000000"/>
          <w:sz w:val="28"/>
        </w:rPr>
        <w:t>
      10. Осы ереже Аппараттын құрылтай құжаты болып табылады.</w:t>
      </w:r>
    </w:p>
    <w:p>
      <w:pPr>
        <w:spacing w:after="0"/>
        <w:ind w:left="0"/>
        <w:jc w:val="both"/>
      </w:pPr>
      <w:r>
        <w:rPr>
          <w:rFonts w:ascii="Times New Roman"/>
          <w:b w:val="false"/>
          <w:i w:val="false"/>
          <w:color w:val="000000"/>
          <w:sz w:val="28"/>
        </w:rPr>
        <w:t>
      11. Аппараттын қызметін қаржыландыру Қазақстан Республикасының заңнамасына сәйкес жергілікті бюджеттен жүзеге асырылады.</w:t>
      </w:r>
    </w:p>
    <w:p>
      <w:pPr>
        <w:spacing w:after="0"/>
        <w:ind w:left="0"/>
        <w:jc w:val="both"/>
      </w:pPr>
      <w:r>
        <w:rPr>
          <w:rFonts w:ascii="Times New Roman"/>
          <w:b w:val="false"/>
          <w:i w:val="false"/>
          <w:color w:val="000000"/>
          <w:sz w:val="28"/>
        </w:rPr>
        <w:t>
      12. Аппаратқа кәсіпкерлік субъектілерімен өкілеттіктері болып табылатын міндеттерді орындау тұрғысынан шарттық қарым-қатынас жасауға тыйым салынады.</w:t>
      </w:r>
    </w:p>
    <w:p>
      <w:pPr>
        <w:spacing w:after="0"/>
        <w:ind w:left="0"/>
        <w:jc w:val="both"/>
      </w:pPr>
      <w:r>
        <w:rPr>
          <w:rFonts w:ascii="Times New Roman"/>
          <w:b w:val="false"/>
          <w:i w:val="false"/>
          <w:color w:val="000000"/>
          <w:sz w:val="28"/>
        </w:rPr>
        <w:t>
      Егер Аппаратқа заңнамалық актілермен кіріс әкелетін қызметті жүзеге асыру құқығы берілсе, онда алынған кіріс, егер Қазақстан Республикасының заңнамасында өзгеше белгіленбесе, мемлекеттік бюджетке жіберіледі.</w:t>
      </w:r>
    </w:p>
    <w:p>
      <w:pPr>
        <w:spacing w:after="0"/>
        <w:ind w:left="0"/>
        <w:jc w:val="left"/>
      </w:pPr>
      <w:r>
        <w:rPr>
          <w:rFonts w:ascii="Times New Roman"/>
          <w:b/>
          <w:i w:val="false"/>
          <w:color w:val="000000"/>
        </w:rPr>
        <w:t xml:space="preserve"> 2-тарау. Мемлекеттік органның мақсаттары мен өкілеттіктері</w:t>
      </w:r>
    </w:p>
    <w:p>
      <w:pPr>
        <w:spacing w:after="0"/>
        <w:ind w:left="0"/>
        <w:jc w:val="both"/>
      </w:pPr>
      <w:r>
        <w:rPr>
          <w:rFonts w:ascii="Times New Roman"/>
          <w:b w:val="false"/>
          <w:i w:val="false"/>
          <w:color w:val="000000"/>
          <w:sz w:val="28"/>
        </w:rPr>
        <w:t>
      13. Мақсаттары:</w:t>
      </w:r>
    </w:p>
    <w:p>
      <w:pPr>
        <w:spacing w:after="0"/>
        <w:ind w:left="0"/>
        <w:jc w:val="both"/>
      </w:pPr>
      <w:r>
        <w:rPr>
          <w:rFonts w:ascii="Times New Roman"/>
          <w:b w:val="false"/>
          <w:i w:val="false"/>
          <w:color w:val="000000"/>
          <w:sz w:val="28"/>
        </w:rPr>
        <w:t>
      1)Округ әкімнің қызметін ақпараттық-талдау тұрғысынан, ұйымдық-құқықтық және материалдық-техникалық жағынан қамтамасыз ету, сонымен қатар жергілікті маңызы бар мәселелерді шешу;</w:t>
      </w:r>
    </w:p>
    <w:p>
      <w:pPr>
        <w:spacing w:after="0"/>
        <w:ind w:left="0"/>
        <w:jc w:val="both"/>
      </w:pPr>
      <w:r>
        <w:rPr>
          <w:rFonts w:ascii="Times New Roman"/>
          <w:b w:val="false"/>
          <w:i w:val="false"/>
          <w:color w:val="000000"/>
          <w:sz w:val="28"/>
        </w:rPr>
        <w:t>
      2)Округтің бюджетін жоспарлау және орындау аясында жергілікті атқарушы орган функцияларын жүзеге асыру, сонымен қатар заңнамаға сәйкес коммуналдық меншікті басқаруға;</w:t>
      </w:r>
    </w:p>
    <w:p>
      <w:pPr>
        <w:spacing w:after="0"/>
        <w:ind w:left="0"/>
        <w:jc w:val="both"/>
      </w:pPr>
      <w:r>
        <w:rPr>
          <w:rFonts w:ascii="Times New Roman"/>
          <w:b w:val="false"/>
          <w:i w:val="false"/>
          <w:color w:val="000000"/>
          <w:sz w:val="28"/>
        </w:rPr>
        <w:t>
      3)Қазақстан Республикасы Президентінің, Қазақстан Республикасы Үкіметінің, облыс және аудан әкімі, мен әкімдігі мәслихаттың қойған актілермен тапсырмаларын қамтамасыз ету және бақылау.</w:t>
      </w:r>
    </w:p>
    <w:p>
      <w:pPr>
        <w:spacing w:after="0"/>
        <w:ind w:left="0"/>
        <w:jc w:val="both"/>
      </w:pPr>
      <w:r>
        <w:rPr>
          <w:rFonts w:ascii="Times New Roman"/>
          <w:b w:val="false"/>
          <w:i w:val="false"/>
          <w:color w:val="000000"/>
          <w:sz w:val="28"/>
        </w:rPr>
        <w:t>
      14. Өкілеттіктері:</w:t>
      </w:r>
    </w:p>
    <w:p>
      <w:pPr>
        <w:spacing w:after="0"/>
        <w:ind w:left="0"/>
        <w:jc w:val="both"/>
      </w:pPr>
      <w:r>
        <w:rPr>
          <w:rFonts w:ascii="Times New Roman"/>
          <w:b w:val="false"/>
          <w:i w:val="false"/>
          <w:color w:val="000000"/>
          <w:sz w:val="28"/>
        </w:rPr>
        <w:t>
      1. Құқықтары:</w:t>
      </w:r>
    </w:p>
    <w:p>
      <w:pPr>
        <w:spacing w:after="0"/>
        <w:ind w:left="0"/>
        <w:jc w:val="both"/>
      </w:pPr>
      <w:r>
        <w:rPr>
          <w:rFonts w:ascii="Times New Roman"/>
          <w:b w:val="false"/>
          <w:i w:val="false"/>
          <w:color w:val="000000"/>
          <w:sz w:val="28"/>
        </w:rPr>
        <w:t>
      1) мемлекеттiк органдардан өздерiнiң мiндеттерiн орындау үшiн қажеттi құжаттар мен мәлiметтердi сұратуға және алуға, сондай-ақ өз құзыретi шегiнде оларға орындауға міндетті тапсырмалар беруге;</w:t>
      </w:r>
    </w:p>
    <w:p>
      <w:pPr>
        <w:spacing w:after="0"/>
        <w:ind w:left="0"/>
        <w:jc w:val="both"/>
      </w:pPr>
      <w:r>
        <w:rPr>
          <w:rFonts w:ascii="Times New Roman"/>
          <w:b w:val="false"/>
          <w:i w:val="false"/>
          <w:color w:val="000000"/>
          <w:sz w:val="28"/>
        </w:rPr>
        <w:t>
      2) заңнамада белгiленген тәртiппен мемлекеттiк органдардың қарамағында бар ақпараттық деректер банктерiн пайдалануға;</w:t>
      </w:r>
    </w:p>
    <w:p>
      <w:pPr>
        <w:spacing w:after="0"/>
        <w:ind w:left="0"/>
        <w:jc w:val="both"/>
      </w:pPr>
      <w:r>
        <w:rPr>
          <w:rFonts w:ascii="Times New Roman"/>
          <w:b w:val="false"/>
          <w:i w:val="false"/>
          <w:color w:val="000000"/>
          <w:sz w:val="28"/>
        </w:rPr>
        <w:t>
      3) заңнамада белгіленген тәртіппен мемлекеттік көлік құралдарын, коммуникация және байланыс жүйелерін пайдалануға;</w:t>
      </w:r>
    </w:p>
    <w:p>
      <w:pPr>
        <w:spacing w:after="0"/>
        <w:ind w:left="0"/>
        <w:jc w:val="both"/>
      </w:pPr>
      <w:r>
        <w:rPr>
          <w:rFonts w:ascii="Times New Roman"/>
          <w:b w:val="false"/>
          <w:i w:val="false"/>
          <w:color w:val="000000"/>
          <w:sz w:val="28"/>
        </w:rPr>
        <w:t>
      4) өз құзыреттер шегiнде Қазақстан Республикасының заңнамасында белгiленген тәртiппен құқықтық актiлерді қабылдауға;</w:t>
      </w:r>
    </w:p>
    <w:p>
      <w:pPr>
        <w:spacing w:after="0"/>
        <w:ind w:left="0"/>
        <w:jc w:val="both"/>
      </w:pPr>
      <w:r>
        <w:rPr>
          <w:rFonts w:ascii="Times New Roman"/>
          <w:b w:val="false"/>
          <w:i w:val="false"/>
          <w:color w:val="000000"/>
          <w:sz w:val="28"/>
        </w:rPr>
        <w:t>
      5) Әкім аппараты жанында консультативтік-кеңесші органдарды құруға;</w:t>
      </w:r>
    </w:p>
    <w:p>
      <w:pPr>
        <w:spacing w:after="0"/>
        <w:ind w:left="0"/>
        <w:jc w:val="both"/>
      </w:pPr>
      <w:r>
        <w:rPr>
          <w:rFonts w:ascii="Times New Roman"/>
          <w:b w:val="false"/>
          <w:i w:val="false"/>
          <w:color w:val="000000"/>
          <w:sz w:val="28"/>
        </w:rPr>
        <w:t>
      6) Қазақстан Республикасының қолданыстағы заңнамасына сәйкес өзге де құқықтарды жүзеге асыруға.</w:t>
      </w:r>
    </w:p>
    <w:p>
      <w:pPr>
        <w:spacing w:after="0"/>
        <w:ind w:left="0"/>
        <w:jc w:val="both"/>
      </w:pPr>
      <w:r>
        <w:rPr>
          <w:rFonts w:ascii="Times New Roman"/>
          <w:b w:val="false"/>
          <w:i w:val="false"/>
          <w:color w:val="000000"/>
          <w:sz w:val="28"/>
        </w:rPr>
        <w:t>
      2. Міндеттері:</w:t>
      </w:r>
    </w:p>
    <w:p>
      <w:pPr>
        <w:spacing w:after="0"/>
        <w:ind w:left="0"/>
        <w:jc w:val="both"/>
      </w:pPr>
      <w:r>
        <w:rPr>
          <w:rFonts w:ascii="Times New Roman"/>
          <w:b w:val="false"/>
          <w:i w:val="false"/>
          <w:color w:val="000000"/>
          <w:sz w:val="28"/>
        </w:rPr>
        <w:t>
      1)Қазақстан Республикасы заңнамасының талаптарына сәйкес жүктелген функцияларды орындауға;</w:t>
      </w:r>
    </w:p>
    <w:p>
      <w:pPr>
        <w:spacing w:after="0"/>
        <w:ind w:left="0"/>
        <w:jc w:val="both"/>
      </w:pPr>
      <w:r>
        <w:rPr>
          <w:rFonts w:ascii="Times New Roman"/>
          <w:b w:val="false"/>
          <w:i w:val="false"/>
          <w:color w:val="000000"/>
          <w:sz w:val="28"/>
        </w:rPr>
        <w:t>
      2)ішкі және сыртқы саясаттың негізгі бағыттарына сәйкес келмейтін шешімдерді қабылдануға жол бермеуге;</w:t>
      </w:r>
    </w:p>
    <w:p>
      <w:pPr>
        <w:spacing w:after="0"/>
        <w:ind w:left="0"/>
        <w:jc w:val="both"/>
      </w:pPr>
      <w:r>
        <w:rPr>
          <w:rFonts w:ascii="Times New Roman"/>
          <w:b w:val="false"/>
          <w:i w:val="false"/>
          <w:color w:val="000000"/>
          <w:sz w:val="28"/>
        </w:rPr>
        <w:t>
      3)Ұлттық қауіпсіздікті қамтамасыз етуде Қазақстан Республикасының мүдделерін сақтауға;</w:t>
      </w:r>
    </w:p>
    <w:p>
      <w:pPr>
        <w:spacing w:after="0"/>
        <w:ind w:left="0"/>
        <w:jc w:val="both"/>
      </w:pPr>
      <w:r>
        <w:rPr>
          <w:rFonts w:ascii="Times New Roman"/>
          <w:b w:val="false"/>
          <w:i w:val="false"/>
          <w:color w:val="000000"/>
          <w:sz w:val="28"/>
        </w:rPr>
        <w:t>
      4)азаматтардың құқықтары мен заңды мүдделерінің сақталуын қамтамасыз ету;</w:t>
      </w:r>
    </w:p>
    <w:p>
      <w:pPr>
        <w:spacing w:after="0"/>
        <w:ind w:left="0"/>
        <w:jc w:val="both"/>
      </w:pPr>
      <w:r>
        <w:rPr>
          <w:rFonts w:ascii="Times New Roman"/>
          <w:b w:val="false"/>
          <w:i w:val="false"/>
          <w:color w:val="000000"/>
          <w:sz w:val="28"/>
        </w:rPr>
        <w:t>
      5)Қазақстан Республикасының қолданыстағы заңнамаларға сәйкес басқа да міндеттерді орындауға.</w:t>
      </w:r>
    </w:p>
    <w:p>
      <w:pPr>
        <w:spacing w:after="0"/>
        <w:ind w:left="0"/>
        <w:jc w:val="both"/>
      </w:pPr>
      <w:r>
        <w:rPr>
          <w:rFonts w:ascii="Times New Roman"/>
          <w:b w:val="false"/>
          <w:i w:val="false"/>
          <w:color w:val="000000"/>
          <w:sz w:val="28"/>
        </w:rPr>
        <w:t>
      15.Функциялары:</w:t>
      </w:r>
    </w:p>
    <w:p>
      <w:pPr>
        <w:spacing w:after="0"/>
        <w:ind w:left="0"/>
        <w:jc w:val="both"/>
      </w:pPr>
      <w:r>
        <w:rPr>
          <w:rFonts w:ascii="Times New Roman"/>
          <w:b w:val="false"/>
          <w:i w:val="false"/>
          <w:color w:val="000000"/>
          <w:sz w:val="28"/>
        </w:rPr>
        <w:t>
      1) азаматтардың өтiнiштерiн, арыздарын, шағымдарын қарайды, азаматтардың құқықтары мен бостандықтарын қорғау жөнiнде шаралар қолданады;</w:t>
      </w:r>
    </w:p>
    <w:p>
      <w:pPr>
        <w:spacing w:after="0"/>
        <w:ind w:left="0"/>
        <w:jc w:val="both"/>
      </w:pPr>
      <w:r>
        <w:rPr>
          <w:rFonts w:ascii="Times New Roman"/>
          <w:b w:val="false"/>
          <w:i w:val="false"/>
          <w:color w:val="000000"/>
          <w:sz w:val="28"/>
        </w:rPr>
        <w:t>
      2) салық және бюджетке төленетiн басқа да мiндеттi төлемдердi жинауға жәрдемдеседi;</w:t>
      </w:r>
    </w:p>
    <w:p>
      <w:pPr>
        <w:spacing w:after="0"/>
        <w:ind w:left="0"/>
        <w:jc w:val="both"/>
      </w:pPr>
      <w:r>
        <w:rPr>
          <w:rFonts w:ascii="Times New Roman"/>
          <w:b w:val="false"/>
          <w:i w:val="false"/>
          <w:color w:val="000000"/>
          <w:sz w:val="28"/>
        </w:rPr>
        <w:t xml:space="preserve">
      3) азаматтар мен заңды тұлғалардың Қазақстан Республикасы </w:t>
      </w:r>
      <w:r>
        <w:rPr>
          <w:rFonts w:ascii="Times New Roman"/>
          <w:b w:val="false"/>
          <w:i w:val="false"/>
          <w:color w:val="000000"/>
          <w:sz w:val="28"/>
        </w:rPr>
        <w:t>Конституциясының</w:t>
      </w:r>
      <w:r>
        <w:rPr>
          <w:rFonts w:ascii="Times New Roman"/>
          <w:b w:val="false"/>
          <w:i w:val="false"/>
          <w:color w:val="000000"/>
          <w:sz w:val="28"/>
        </w:rPr>
        <w:t>, заңдарының, Қазақстан Республикасының Президентi мен Yкiметi актiлерiнiң, орталық және жергiлiктi мемлекеттiк органдар нормативтiк құқықтық актілерiнiң нормаларын орындауына жәрдемдеседi;</w:t>
      </w:r>
    </w:p>
    <w:p>
      <w:pPr>
        <w:spacing w:after="0"/>
        <w:ind w:left="0"/>
        <w:jc w:val="both"/>
      </w:pPr>
      <w:r>
        <w:rPr>
          <w:rFonts w:ascii="Times New Roman"/>
          <w:b w:val="false"/>
          <w:i w:val="false"/>
          <w:color w:val="000000"/>
          <w:sz w:val="28"/>
        </w:rPr>
        <w:t>
      4) өз құзыретi шегiнде жер қатынастарын реттеудi жүзеге асырады;</w:t>
      </w:r>
    </w:p>
    <w:p>
      <w:pPr>
        <w:spacing w:after="0"/>
        <w:ind w:left="0"/>
        <w:jc w:val="both"/>
      </w:pPr>
      <w:r>
        <w:rPr>
          <w:rFonts w:ascii="Times New Roman"/>
          <w:b w:val="false"/>
          <w:i w:val="false"/>
          <w:color w:val="000000"/>
          <w:sz w:val="28"/>
        </w:rPr>
        <w:t>
      5) Округтiң коммуналдық тұрғын үй қорының сақталуын, сондай-ақ округтің ауылдарында автомобиль жолдарының салынуын, қайта жаңартылуын, жөнделуiн және күтiп ұсталуын қамтамасыз етедi;</w:t>
      </w:r>
    </w:p>
    <w:p>
      <w:pPr>
        <w:spacing w:after="0"/>
        <w:ind w:left="0"/>
        <w:jc w:val="both"/>
      </w:pPr>
      <w:r>
        <w:rPr>
          <w:rFonts w:ascii="Times New Roman"/>
          <w:b w:val="false"/>
          <w:i w:val="false"/>
          <w:color w:val="000000"/>
          <w:sz w:val="28"/>
        </w:rPr>
        <w:t>
      6) шаруа немесе фермер қожалықтарын ұйымдастыруға, кәсiпкерлiк қызметтi дамытуға жәрдемдеседi;</w:t>
      </w:r>
    </w:p>
    <w:p>
      <w:pPr>
        <w:spacing w:after="0"/>
        <w:ind w:left="0"/>
        <w:jc w:val="both"/>
      </w:pPr>
      <w:r>
        <w:rPr>
          <w:rFonts w:ascii="Times New Roman"/>
          <w:b w:val="false"/>
          <w:i w:val="false"/>
          <w:color w:val="000000"/>
          <w:sz w:val="28"/>
        </w:rPr>
        <w:t>
      7) Қазақстан Республикасының заңнамаларына сәйкес әлеуметтік кәсіпкерлікті мемлекеттік қолдау шараларын көрсетеді;</w:t>
      </w:r>
    </w:p>
    <w:p>
      <w:pPr>
        <w:spacing w:after="0"/>
        <w:ind w:left="0"/>
        <w:jc w:val="both"/>
      </w:pPr>
      <w:r>
        <w:rPr>
          <w:rFonts w:ascii="Times New Roman"/>
          <w:b w:val="false"/>
          <w:i w:val="false"/>
          <w:color w:val="000000"/>
          <w:sz w:val="28"/>
        </w:rPr>
        <w:t>
      8) өз құзыретi шегiнде әскери мiндеттiлiк және әскери қызмет, жұмылдыру дайындығы мен жұмылдыру мәселелері жөніндегі, сондай-ақ азаматтық қорғау саласындағы Қазақстан Республикасы заңнамасының орындалуын ұйымдастырады және қамтамасыз етедi;</w:t>
      </w:r>
    </w:p>
    <w:p>
      <w:pPr>
        <w:spacing w:after="0"/>
        <w:ind w:left="0"/>
        <w:jc w:val="both"/>
      </w:pPr>
      <w:r>
        <w:rPr>
          <w:rFonts w:ascii="Times New Roman"/>
          <w:b w:val="false"/>
          <w:i w:val="false"/>
          <w:color w:val="000000"/>
          <w:sz w:val="28"/>
        </w:rPr>
        <w:t>
      9) Қазақстан Республикасының заңнамасында белгіленген тәртіппен азаматтық хал актілерін тіркеуді ұйымдастырады;</w:t>
      </w:r>
    </w:p>
    <w:p>
      <w:pPr>
        <w:spacing w:after="0"/>
        <w:ind w:left="0"/>
        <w:jc w:val="both"/>
      </w:pPr>
      <w:r>
        <w:rPr>
          <w:rFonts w:ascii="Times New Roman"/>
          <w:b w:val="false"/>
          <w:i w:val="false"/>
          <w:color w:val="000000"/>
          <w:sz w:val="28"/>
        </w:rPr>
        <w:t>
      10) Қазақстан Республикасының заңнамасында белгіленген тәртіппен нотариаттық әрекеттер жасауды, азаматтық хал актілерін тіркеуді ұйымдастырады;</w:t>
      </w:r>
    </w:p>
    <w:p>
      <w:pPr>
        <w:spacing w:after="0"/>
        <w:ind w:left="0"/>
        <w:jc w:val="both"/>
      </w:pPr>
      <w:r>
        <w:rPr>
          <w:rFonts w:ascii="Times New Roman"/>
          <w:b w:val="false"/>
          <w:i w:val="false"/>
          <w:color w:val="000000"/>
          <w:sz w:val="28"/>
        </w:rPr>
        <w:t>
      11) Қазақстан Республикасының заңнамасында белгіленген тәртіппен жұмыссыздарды белгілеп отырады;</w:t>
      </w:r>
    </w:p>
    <w:p>
      <w:pPr>
        <w:spacing w:after="0"/>
        <w:ind w:left="0"/>
        <w:jc w:val="both"/>
      </w:pPr>
      <w:r>
        <w:rPr>
          <w:rFonts w:ascii="Times New Roman"/>
          <w:b w:val="false"/>
          <w:i w:val="false"/>
          <w:color w:val="000000"/>
          <w:sz w:val="28"/>
        </w:rPr>
        <w:t>
      12) тарихи және мәдени мұраны сақтау жөнiндегi жұмысты ұйымдастырады;</w:t>
      </w:r>
    </w:p>
    <w:p>
      <w:pPr>
        <w:spacing w:after="0"/>
        <w:ind w:left="0"/>
        <w:jc w:val="both"/>
      </w:pPr>
      <w:r>
        <w:rPr>
          <w:rFonts w:ascii="Times New Roman"/>
          <w:b w:val="false"/>
          <w:i w:val="false"/>
          <w:color w:val="000000"/>
          <w:sz w:val="28"/>
        </w:rPr>
        <w:t>
      13) табысы аз адамдарды анықтайды, жоғары тұрған органдарға еңбекпен қамтуды қамтамасыз ету, атаулы әлеуметтік көмек көрсету жөнінде ұсыныс енгізеді, жалғызілікті қарттарға және еңбекке жарамсыз азаматтарға үйінде қызмет көрсетуді ұйымдастырады, оларға қайырымдылық көмек көрсетуді үйлестіреді;</w:t>
      </w:r>
    </w:p>
    <w:p>
      <w:pPr>
        <w:spacing w:after="0"/>
        <w:ind w:left="0"/>
        <w:jc w:val="both"/>
      </w:pPr>
      <w:r>
        <w:rPr>
          <w:rFonts w:ascii="Times New Roman"/>
          <w:b w:val="false"/>
          <w:i w:val="false"/>
          <w:color w:val="000000"/>
          <w:sz w:val="28"/>
        </w:rPr>
        <w:t>
      14) қылмыстық-атқару жүйесі мекемелерінен босатылған, пробация қызметінің есебінде тұрған адамдардың жұмысқа орналасуына жәрдемдеседі, сондай-ақ Қазақстан Республикасының заңнамасына сәйкес оларға әлеуметтік-құқықтық және өзге де көмек көрсетеді;</w:t>
      </w:r>
    </w:p>
    <w:p>
      <w:pPr>
        <w:spacing w:after="0"/>
        <w:ind w:left="0"/>
        <w:jc w:val="both"/>
      </w:pPr>
      <w:r>
        <w:rPr>
          <w:rFonts w:ascii="Times New Roman"/>
          <w:b w:val="false"/>
          <w:i w:val="false"/>
          <w:color w:val="000000"/>
          <w:sz w:val="28"/>
        </w:rPr>
        <w:t>
      15) мүгедектерге көмек көрсетуді ұйымдастырады;</w:t>
      </w:r>
    </w:p>
    <w:p>
      <w:pPr>
        <w:spacing w:after="0"/>
        <w:ind w:left="0"/>
        <w:jc w:val="both"/>
      </w:pPr>
      <w:r>
        <w:rPr>
          <w:rFonts w:ascii="Times New Roman"/>
          <w:b w:val="false"/>
          <w:i w:val="false"/>
          <w:color w:val="000000"/>
          <w:sz w:val="28"/>
        </w:rPr>
        <w:t>
      16) қоғамдық жұмыстарды, жастар практикасын және әлеуметтік жұмыс орындарын ұйымдастырады;</w:t>
      </w:r>
    </w:p>
    <w:p>
      <w:pPr>
        <w:spacing w:after="0"/>
        <w:ind w:left="0"/>
        <w:jc w:val="both"/>
      </w:pPr>
      <w:r>
        <w:rPr>
          <w:rFonts w:ascii="Times New Roman"/>
          <w:b w:val="false"/>
          <w:i w:val="false"/>
          <w:color w:val="000000"/>
          <w:sz w:val="28"/>
        </w:rPr>
        <w:t>
      17) дене шынықтыру және спорт жөніндегі уәкiлеттi органмен және мүгедектердiң қоғамдық бiрлестiктерiмен бiрлесiп, мүгедектер арасында сауықтыру және спорттық iс-шаралар өткiзудi ұйымдастырады;</w:t>
      </w:r>
    </w:p>
    <w:p>
      <w:pPr>
        <w:spacing w:after="0"/>
        <w:ind w:left="0"/>
        <w:jc w:val="both"/>
      </w:pPr>
      <w:r>
        <w:rPr>
          <w:rFonts w:ascii="Times New Roman"/>
          <w:b w:val="false"/>
          <w:i w:val="false"/>
          <w:color w:val="000000"/>
          <w:sz w:val="28"/>
        </w:rPr>
        <w:t>
      18) мүгедектердiң қоғамдық бiрлестiктерiмен бiрлесiп, мәдени-бұқаралық және ағарту iс-шараларын ұйымдастырады;</w:t>
      </w:r>
    </w:p>
    <w:p>
      <w:pPr>
        <w:spacing w:after="0"/>
        <w:ind w:left="0"/>
        <w:jc w:val="both"/>
      </w:pPr>
      <w:r>
        <w:rPr>
          <w:rFonts w:ascii="Times New Roman"/>
          <w:b w:val="false"/>
          <w:i w:val="false"/>
          <w:color w:val="000000"/>
          <w:sz w:val="28"/>
        </w:rPr>
        <w:t>
      19) мүгедектерге қайырымдылық және әлеуметтiк көмек көрсетуді үйлестiредi;</w:t>
      </w:r>
    </w:p>
    <w:p>
      <w:pPr>
        <w:spacing w:after="0"/>
        <w:ind w:left="0"/>
        <w:jc w:val="both"/>
      </w:pPr>
      <w:r>
        <w:rPr>
          <w:rFonts w:ascii="Times New Roman"/>
          <w:b w:val="false"/>
          <w:i w:val="false"/>
          <w:color w:val="000000"/>
          <w:sz w:val="28"/>
        </w:rPr>
        <w:t>
      20) халықтың әлеуметтiк жағынан әлсіз топтарына қайырымдылық көмек көрсетуді үйлестіреді;</w:t>
      </w:r>
    </w:p>
    <w:p>
      <w:pPr>
        <w:spacing w:after="0"/>
        <w:ind w:left="0"/>
        <w:jc w:val="both"/>
      </w:pPr>
      <w:r>
        <w:rPr>
          <w:rFonts w:ascii="Times New Roman"/>
          <w:b w:val="false"/>
          <w:i w:val="false"/>
          <w:color w:val="000000"/>
          <w:sz w:val="28"/>
        </w:rPr>
        <w:t>
      21) ауылдық денсаулық сақтау ұйымдарын кадрлармен қамтамасыз етуге жәрдемдеседі;</w:t>
      </w:r>
    </w:p>
    <w:p>
      <w:pPr>
        <w:spacing w:after="0"/>
        <w:ind w:left="0"/>
        <w:jc w:val="both"/>
      </w:pPr>
      <w:r>
        <w:rPr>
          <w:rFonts w:ascii="Times New Roman"/>
          <w:b w:val="false"/>
          <w:i w:val="false"/>
          <w:color w:val="000000"/>
          <w:sz w:val="28"/>
        </w:rPr>
        <w:t>
      22) "Алтын алқа" алқасымен наградталған аналарға үй бөлуге жәрдемдеседі;</w:t>
      </w:r>
    </w:p>
    <w:p>
      <w:pPr>
        <w:spacing w:after="0"/>
        <w:ind w:left="0"/>
        <w:jc w:val="both"/>
      </w:pPr>
      <w:r>
        <w:rPr>
          <w:rFonts w:ascii="Times New Roman"/>
          <w:b w:val="false"/>
          <w:i w:val="false"/>
          <w:color w:val="000000"/>
          <w:sz w:val="28"/>
        </w:rPr>
        <w:t>
      23) жазалаудың осы түріне сотталған адамдардың қылмыстық-атқару қызметі саласындағы уәкілетті орган айқындайтын тәртіппен қоғамдық жұмыстарды орындауын ұйымдастырады;</w:t>
      </w:r>
    </w:p>
    <w:p>
      <w:pPr>
        <w:spacing w:after="0"/>
        <w:ind w:left="0"/>
        <w:jc w:val="both"/>
      </w:pPr>
      <w:r>
        <w:rPr>
          <w:rFonts w:ascii="Times New Roman"/>
          <w:b w:val="false"/>
          <w:i w:val="false"/>
          <w:color w:val="000000"/>
          <w:sz w:val="28"/>
        </w:rPr>
        <w:t>
      24) жергiлiктi әлеуметтiк инфрақұрылымның дамуына жәрдемдеседi;</w:t>
      </w:r>
    </w:p>
    <w:p>
      <w:pPr>
        <w:spacing w:after="0"/>
        <w:ind w:left="0"/>
        <w:jc w:val="both"/>
      </w:pPr>
      <w:r>
        <w:rPr>
          <w:rFonts w:ascii="Times New Roman"/>
          <w:b w:val="false"/>
          <w:i w:val="false"/>
          <w:color w:val="000000"/>
          <w:sz w:val="28"/>
        </w:rPr>
        <w:t>
      25) қоғамдық көлiк қозғалысын ұйымдастырады;</w:t>
      </w:r>
    </w:p>
    <w:p>
      <w:pPr>
        <w:spacing w:after="0"/>
        <w:ind w:left="0"/>
        <w:jc w:val="both"/>
      </w:pPr>
      <w:r>
        <w:rPr>
          <w:rFonts w:ascii="Times New Roman"/>
          <w:b w:val="false"/>
          <w:i w:val="false"/>
          <w:color w:val="000000"/>
          <w:sz w:val="28"/>
        </w:rPr>
        <w:t>
      26) шұғыл медициналық көмек көрсету қажет болған жағдайда ауруларды дәрігерлік көмек көрсететін таяу жердегі денсаулық сақтау ұйымына дейін жеткізіп салуды ұйымдастырады;</w:t>
      </w:r>
    </w:p>
    <w:p>
      <w:pPr>
        <w:spacing w:after="0"/>
        <w:ind w:left="0"/>
        <w:jc w:val="both"/>
      </w:pPr>
      <w:r>
        <w:rPr>
          <w:rFonts w:ascii="Times New Roman"/>
          <w:b w:val="false"/>
          <w:i w:val="false"/>
          <w:color w:val="000000"/>
          <w:sz w:val="28"/>
        </w:rPr>
        <w:t>
      27) облыстардың жергілікті атқарушы органдары құрған мемлекеттік ветеринариялық ұйымдарға олар тиісті әкімшілік-аумақтық бірлікте ветеринария саласындағы функцияларды орындаған кезде жәрдем көрсетеді;</w:t>
      </w:r>
    </w:p>
    <w:p>
      <w:pPr>
        <w:spacing w:after="0"/>
        <w:ind w:left="0"/>
        <w:jc w:val="both"/>
      </w:pPr>
      <w:r>
        <w:rPr>
          <w:rFonts w:ascii="Times New Roman"/>
          <w:b w:val="false"/>
          <w:i w:val="false"/>
          <w:color w:val="000000"/>
          <w:sz w:val="28"/>
        </w:rPr>
        <w:t>
      28) қажет болған жағдайда жатқан науқасты денсаулық сақтау ұйымының стационарынан тұрғылықты жеріне дейін тасымалдауды ұйымдастырады;</w:t>
      </w:r>
    </w:p>
    <w:p>
      <w:pPr>
        <w:spacing w:after="0"/>
        <w:ind w:left="0"/>
        <w:jc w:val="both"/>
      </w:pPr>
      <w:r>
        <w:rPr>
          <w:rFonts w:ascii="Times New Roman"/>
          <w:b w:val="false"/>
          <w:i w:val="false"/>
          <w:color w:val="000000"/>
          <w:sz w:val="28"/>
        </w:rPr>
        <w:t>
      29) жергiлiктi өзiн-өзi басқару органдарымен өзара iс-қимыл жасайды;</w:t>
      </w:r>
    </w:p>
    <w:p>
      <w:pPr>
        <w:spacing w:after="0"/>
        <w:ind w:left="0"/>
        <w:jc w:val="both"/>
      </w:pPr>
      <w:r>
        <w:rPr>
          <w:rFonts w:ascii="Times New Roman"/>
          <w:b w:val="false"/>
          <w:i w:val="false"/>
          <w:color w:val="000000"/>
          <w:sz w:val="28"/>
        </w:rPr>
        <w:t>
      30) Округте орналасқан мәдениет мекемелерін қоспағанда, мәдениет мекемелерінің қызметін қамтамасыз етеді;</w:t>
      </w:r>
    </w:p>
    <w:p>
      <w:pPr>
        <w:spacing w:after="0"/>
        <w:ind w:left="0"/>
        <w:jc w:val="both"/>
      </w:pPr>
      <w:r>
        <w:rPr>
          <w:rFonts w:ascii="Times New Roman"/>
          <w:b w:val="false"/>
          <w:i w:val="false"/>
          <w:color w:val="000000"/>
          <w:sz w:val="28"/>
        </w:rPr>
        <w:t>
      31) өз құзыретi шегiнде елдi мекендердi сумен жабдықтауды ұйымдастырады және су пайдалану мәселелерiн реттейдi;</w:t>
      </w:r>
    </w:p>
    <w:p>
      <w:pPr>
        <w:spacing w:after="0"/>
        <w:ind w:left="0"/>
        <w:jc w:val="both"/>
      </w:pPr>
      <w:r>
        <w:rPr>
          <w:rFonts w:ascii="Times New Roman"/>
          <w:b w:val="false"/>
          <w:i w:val="false"/>
          <w:color w:val="000000"/>
          <w:sz w:val="28"/>
        </w:rPr>
        <w:t>
      32) елді мекендерді абаттандыру, жарықтандыру, көгалдандыру және санитарлық тазарту жөніндегі жұмыстарды ұйымдастырады;</w:t>
      </w:r>
    </w:p>
    <w:p>
      <w:pPr>
        <w:spacing w:after="0"/>
        <w:ind w:left="0"/>
        <w:jc w:val="both"/>
      </w:pPr>
      <w:r>
        <w:rPr>
          <w:rFonts w:ascii="Times New Roman"/>
          <w:b w:val="false"/>
          <w:i w:val="false"/>
          <w:color w:val="000000"/>
          <w:sz w:val="28"/>
        </w:rPr>
        <w:t>
      33) туысы жоқ адамдарды жерлеуді және зираттар мен өзге де жерлеу орындарын тиісті қалпында күтіп-ұстау жөніндегі қоғамдық жұмыстарды ұйымдастырады;</w:t>
      </w:r>
    </w:p>
    <w:p>
      <w:pPr>
        <w:spacing w:after="0"/>
        <w:ind w:left="0"/>
        <w:jc w:val="both"/>
      </w:pPr>
      <w:r>
        <w:rPr>
          <w:rFonts w:ascii="Times New Roman"/>
          <w:b w:val="false"/>
          <w:i w:val="false"/>
          <w:color w:val="000000"/>
          <w:sz w:val="28"/>
        </w:rPr>
        <w:t>
      34) жерлеу және қабірлерді қарап-күту жөніндегі істі ұйымдастыру қағидаларына сәйкес, қабірге арналған жер учаскелерін есепке алу мен тіркеуді жүргізеді;</w:t>
      </w:r>
    </w:p>
    <w:p>
      <w:pPr>
        <w:spacing w:after="0"/>
        <w:ind w:left="0"/>
        <w:jc w:val="both"/>
      </w:pPr>
      <w:r>
        <w:rPr>
          <w:rFonts w:ascii="Times New Roman"/>
          <w:b w:val="false"/>
          <w:i w:val="false"/>
          <w:color w:val="000000"/>
          <w:sz w:val="28"/>
        </w:rPr>
        <w:t>
      35) қоғамдық медиаторлардың тізілімін жүргізеді;</w:t>
      </w:r>
    </w:p>
    <w:p>
      <w:pPr>
        <w:spacing w:after="0"/>
        <w:ind w:left="0"/>
        <w:jc w:val="both"/>
      </w:pPr>
      <w:r>
        <w:rPr>
          <w:rFonts w:ascii="Times New Roman"/>
          <w:b w:val="false"/>
          <w:i w:val="false"/>
          <w:color w:val="000000"/>
          <w:sz w:val="28"/>
        </w:rPr>
        <w:t>
      36) жеке адамдардың тұрғылықты жері бойынша және олардың көпшілік демалатын орындарда спортпен шұғылдануы үшін инфрақұрылым жасайды;</w:t>
      </w:r>
    </w:p>
    <w:p>
      <w:pPr>
        <w:spacing w:after="0"/>
        <w:ind w:left="0"/>
        <w:jc w:val="both"/>
      </w:pPr>
      <w:r>
        <w:rPr>
          <w:rFonts w:ascii="Times New Roman"/>
          <w:b w:val="false"/>
          <w:i w:val="false"/>
          <w:color w:val="000000"/>
          <w:sz w:val="28"/>
        </w:rPr>
        <w:t>
      37) қылмыстық-атқару жүйесінің мекемелерінде жазасын өтеп жатқан сотталғандардың жұмыспен қамтылуына, оның ішінде:</w:t>
      </w:r>
    </w:p>
    <w:p>
      <w:pPr>
        <w:spacing w:after="0"/>
        <w:ind w:left="0"/>
        <w:jc w:val="both"/>
      </w:pPr>
      <w:r>
        <w:rPr>
          <w:rFonts w:ascii="Times New Roman"/>
          <w:b w:val="false"/>
          <w:i w:val="false"/>
          <w:color w:val="000000"/>
          <w:sz w:val="28"/>
        </w:rPr>
        <w:t>
      қылмыстық-атқару жүйесінің кәсіпорындары мен мекемелері өндіретін тауарларға, орындайтын жұмыстарға және көрсетілетін қызметтерге тапсырыстарды орналастыру;</w:t>
      </w:r>
    </w:p>
    <w:p>
      <w:pPr>
        <w:spacing w:after="0"/>
        <w:ind w:left="0"/>
        <w:jc w:val="both"/>
      </w:pPr>
      <w:r>
        <w:rPr>
          <w:rFonts w:ascii="Times New Roman"/>
          <w:b w:val="false"/>
          <w:i w:val="false"/>
          <w:color w:val="000000"/>
          <w:sz w:val="28"/>
        </w:rPr>
        <w:t>
      қылмыстық-атқару жүйесі мекемелерінің аумағында сотталғандардың еңбегін пайдаланатын өндірістер ашу, оларды кеңейту және жаңғырту үшін кәсіпкерлік субъектілерін тарту арқылы жәрдемдеседі.</w:t>
      </w:r>
    </w:p>
    <w:p>
      <w:pPr>
        <w:spacing w:after="0"/>
        <w:ind w:left="0"/>
        <w:jc w:val="both"/>
      </w:pPr>
      <w:r>
        <w:rPr>
          <w:rFonts w:ascii="Times New Roman"/>
          <w:b w:val="false"/>
          <w:i w:val="false"/>
          <w:color w:val="000000"/>
          <w:sz w:val="28"/>
        </w:rPr>
        <w:t>
      38) мемлекеттік статистика саласындағы уәкілетті орган бекіткен статистикалық әдіснамаға сәйкес шаруашылық бойынша есепке алуды жүргізеді;</w:t>
      </w:r>
    </w:p>
    <w:p>
      <w:pPr>
        <w:spacing w:after="0"/>
        <w:ind w:left="0"/>
        <w:jc w:val="both"/>
      </w:pPr>
      <w:r>
        <w:rPr>
          <w:rFonts w:ascii="Times New Roman"/>
          <w:b w:val="false"/>
          <w:i w:val="false"/>
          <w:color w:val="000000"/>
          <w:sz w:val="28"/>
        </w:rPr>
        <w:t>
      39) мемлекеттік статистика саласындағы уәкілетті орган бекіткен нысан бойынша тіркеу жазбаларын жүргізуді ұйымдастырады;</w:t>
      </w:r>
    </w:p>
    <w:p>
      <w:pPr>
        <w:spacing w:after="0"/>
        <w:ind w:left="0"/>
        <w:jc w:val="both"/>
      </w:pPr>
      <w:r>
        <w:rPr>
          <w:rFonts w:ascii="Times New Roman"/>
          <w:b w:val="false"/>
          <w:i w:val="false"/>
          <w:color w:val="000000"/>
          <w:sz w:val="28"/>
        </w:rPr>
        <w:t>
      40) шаруашылық бойынша есепке алу деректерінің анықтығын қамтамасыз етеді.</w:t>
      </w:r>
    </w:p>
    <w:p>
      <w:pPr>
        <w:spacing w:after="0"/>
        <w:ind w:left="0"/>
        <w:jc w:val="both"/>
      </w:pPr>
      <w:r>
        <w:rPr>
          <w:rFonts w:ascii="Times New Roman"/>
          <w:b w:val="false"/>
          <w:i w:val="false"/>
          <w:color w:val="000000"/>
          <w:sz w:val="28"/>
        </w:rPr>
        <w:t>
      41) Округ бюджетін жоспарлау және атқару, сондай-ақ Округтің коммуналдық меншігін (жергілікті өзін-өзі басқарудың коммуналдық меншігін) басқару салаларындағы функцияларын жүзеге асырады.</w:t>
      </w:r>
    </w:p>
    <w:p>
      <w:pPr>
        <w:spacing w:after="0"/>
        <w:ind w:left="0"/>
        <w:jc w:val="both"/>
      </w:pPr>
      <w:r>
        <w:rPr>
          <w:rFonts w:ascii="Times New Roman"/>
          <w:b w:val="false"/>
          <w:i w:val="false"/>
          <w:color w:val="000000"/>
          <w:sz w:val="28"/>
        </w:rPr>
        <w:t>
      42) "</w:t>
      </w:r>
      <w:r>
        <w:rPr>
          <w:rFonts w:ascii="Times New Roman"/>
          <w:b w:val="false"/>
          <w:i w:val="false"/>
          <w:color w:val="000000"/>
          <w:sz w:val="28"/>
        </w:rPr>
        <w:t>Мемлекеттік мүлік туралы</w:t>
      </w:r>
      <w:r>
        <w:rPr>
          <w:rFonts w:ascii="Times New Roman"/>
          <w:b w:val="false"/>
          <w:i w:val="false"/>
          <w:color w:val="000000"/>
          <w:sz w:val="28"/>
        </w:rPr>
        <w:t>" Қазақстан Республикасының Заңына сәйкес әкімшілік-аумақтық бірліктің атынан Округтің коммуналдық мүлкін басқаруды жүзеге асырады.</w:t>
      </w:r>
    </w:p>
    <w:p>
      <w:pPr>
        <w:spacing w:after="0"/>
        <w:ind w:left="0"/>
        <w:jc w:val="both"/>
      </w:pPr>
      <w:r>
        <w:rPr>
          <w:rFonts w:ascii="Times New Roman"/>
          <w:b w:val="false"/>
          <w:i w:val="false"/>
          <w:color w:val="000000"/>
          <w:sz w:val="28"/>
        </w:rPr>
        <w:t>
      43) Қазақстан Республикасының заңнамасымен өзіне жүктелген өзге де өкілеттіктерді жүзеге асырады.</w:t>
      </w:r>
    </w:p>
    <w:p>
      <w:pPr>
        <w:spacing w:after="0"/>
        <w:ind w:left="0"/>
        <w:jc w:val="left"/>
      </w:pPr>
      <w:r>
        <w:rPr>
          <w:rFonts w:ascii="Times New Roman"/>
          <w:b/>
          <w:i w:val="false"/>
          <w:color w:val="000000"/>
        </w:rPr>
        <w:t xml:space="preserve"> 3-тарау. Мемлекеттік органның бірінші басшысының мәртебесі, өкілеттіктері</w:t>
      </w:r>
    </w:p>
    <w:p>
      <w:pPr>
        <w:spacing w:after="0"/>
        <w:ind w:left="0"/>
        <w:jc w:val="both"/>
      </w:pPr>
      <w:r>
        <w:rPr>
          <w:rFonts w:ascii="Times New Roman"/>
          <w:b w:val="false"/>
          <w:i w:val="false"/>
          <w:color w:val="000000"/>
          <w:sz w:val="28"/>
        </w:rPr>
        <w:t>
      16. Аппаратты басқаруды бірінші басшы жүзеге асырады, ол Аппаратқа жүктелген міндеттердің орындалуына және оның өз өкілеттіктерін жүзеге асыруына дербес жауапты болады.</w:t>
      </w:r>
    </w:p>
    <w:p>
      <w:pPr>
        <w:spacing w:after="0"/>
        <w:ind w:left="0"/>
        <w:jc w:val="both"/>
      </w:pPr>
      <w:r>
        <w:rPr>
          <w:rFonts w:ascii="Times New Roman"/>
          <w:b w:val="false"/>
          <w:i w:val="false"/>
          <w:color w:val="000000"/>
          <w:sz w:val="28"/>
        </w:rPr>
        <w:t>
      17. Аппараттын бірінші басшысы - әкім Қазақстан Республикасының заңнамасына сәйкес лауазымға сайланады, өкілеттігін тоқтады және лауазымынан босатылады.</w:t>
      </w:r>
    </w:p>
    <w:p>
      <w:pPr>
        <w:spacing w:after="0"/>
        <w:ind w:left="0"/>
        <w:jc w:val="both"/>
      </w:pPr>
      <w:r>
        <w:rPr>
          <w:rFonts w:ascii="Times New Roman"/>
          <w:b w:val="false"/>
          <w:i w:val="false"/>
          <w:color w:val="000000"/>
          <w:sz w:val="28"/>
        </w:rPr>
        <w:t>
      18.Аппараттын бірінші басшысының өкілеттіктері:</w:t>
      </w:r>
    </w:p>
    <w:p>
      <w:pPr>
        <w:spacing w:after="0"/>
        <w:ind w:left="0"/>
        <w:jc w:val="both"/>
      </w:pPr>
      <w:r>
        <w:rPr>
          <w:rFonts w:ascii="Times New Roman"/>
          <w:b w:val="false"/>
          <w:i w:val="false"/>
          <w:color w:val="000000"/>
          <w:sz w:val="28"/>
        </w:rPr>
        <w:t>
      1) лауазымды тұлға болып табылады және мемлекеттiк органдармен, ұйымдармен және азаматтармен өзара қарым-қатынастарда оның атынан сенiмхатсыз өкiлдiк етедi;</w:t>
      </w:r>
    </w:p>
    <w:p>
      <w:pPr>
        <w:spacing w:after="0"/>
        <w:ind w:left="0"/>
        <w:jc w:val="both"/>
      </w:pPr>
      <w:r>
        <w:rPr>
          <w:rFonts w:ascii="Times New Roman"/>
          <w:b w:val="false"/>
          <w:i w:val="false"/>
          <w:color w:val="000000"/>
          <w:sz w:val="28"/>
        </w:rPr>
        <w:t>
      2) мемлекеттік органының аппарат басшысы болып табылады;</w:t>
      </w:r>
    </w:p>
    <w:p>
      <w:pPr>
        <w:spacing w:after="0"/>
        <w:ind w:left="0"/>
        <w:jc w:val="both"/>
      </w:pPr>
      <w:r>
        <w:rPr>
          <w:rFonts w:ascii="Times New Roman"/>
          <w:b w:val="false"/>
          <w:i w:val="false"/>
          <w:color w:val="000000"/>
          <w:sz w:val="28"/>
        </w:rPr>
        <w:t>
      3) басқаруына берілген аудандық коммуналдық мүлікті жеке тұлғаларға және мемлекеттік емес заңды тұлғаларға кейіннен сатып алу құқығынсыз мүліктік жалға (жалдауға) береді;</w:t>
      </w:r>
    </w:p>
    <w:p>
      <w:pPr>
        <w:spacing w:after="0"/>
        <w:ind w:left="0"/>
        <w:jc w:val="both"/>
      </w:pPr>
      <w:r>
        <w:rPr>
          <w:rFonts w:ascii="Times New Roman"/>
          <w:b w:val="false"/>
          <w:i w:val="false"/>
          <w:color w:val="000000"/>
          <w:sz w:val="28"/>
        </w:rPr>
        <w:t>
      4) берілген коммуналдық мемлекеттік кәсіпорындар қызметінің басым бағыттарын және бюджеттен қаржыландырылатын жұмыстарының (көрсетілетін қызметтерінің) міндетті көлемдерін айқындайды;</w:t>
      </w:r>
    </w:p>
    <w:p>
      <w:pPr>
        <w:spacing w:after="0"/>
        <w:ind w:left="0"/>
        <w:jc w:val="both"/>
      </w:pPr>
      <w:r>
        <w:rPr>
          <w:rFonts w:ascii="Times New Roman"/>
          <w:b w:val="false"/>
          <w:i w:val="false"/>
          <w:color w:val="000000"/>
          <w:sz w:val="28"/>
        </w:rPr>
        <w:t>
      5) берілген коммуналдық мүліктің сақталуын қамтамасыз етеді;</w:t>
      </w:r>
    </w:p>
    <w:p>
      <w:pPr>
        <w:spacing w:after="0"/>
        <w:ind w:left="0"/>
        <w:jc w:val="both"/>
      </w:pPr>
      <w:r>
        <w:rPr>
          <w:rFonts w:ascii="Times New Roman"/>
          <w:b w:val="false"/>
          <w:i w:val="false"/>
          <w:color w:val="000000"/>
          <w:sz w:val="28"/>
        </w:rPr>
        <w:t>
      6) берілген аудандық коммуналдық заңды тұлғаларды басқаруды жүзеге асырады;</w:t>
      </w:r>
    </w:p>
    <w:p>
      <w:pPr>
        <w:spacing w:after="0"/>
        <w:ind w:left="0"/>
        <w:jc w:val="both"/>
      </w:pPr>
      <w:r>
        <w:rPr>
          <w:rFonts w:ascii="Times New Roman"/>
          <w:b w:val="false"/>
          <w:i w:val="false"/>
          <w:color w:val="000000"/>
          <w:sz w:val="28"/>
        </w:rPr>
        <w:t>
      7) жергілікті атқарушы органның шешімімен бекітілетін, басқаруына берілген аудандық коммуналдық мемлекеттік кәсіпорынның жылдық қаржылық есептілігін келіседі;</w:t>
      </w:r>
    </w:p>
    <w:p>
      <w:pPr>
        <w:spacing w:after="0"/>
        <w:ind w:left="0"/>
        <w:jc w:val="both"/>
      </w:pPr>
      <w:r>
        <w:rPr>
          <w:rFonts w:ascii="Times New Roman"/>
          <w:b w:val="false"/>
          <w:i w:val="false"/>
          <w:color w:val="000000"/>
          <w:sz w:val="28"/>
        </w:rPr>
        <w:t>
      8) басқаруына берілген коммуналдық қазыналық кәсіпорындар өндіретін және өткізетін тауарлардың (жұмыстардың, көрсетілетін қызметтердің) бағаларын белгілейді;</w:t>
      </w:r>
    </w:p>
    <w:p>
      <w:pPr>
        <w:spacing w:after="0"/>
        <w:ind w:left="0"/>
        <w:jc w:val="both"/>
      </w:pPr>
      <w:r>
        <w:rPr>
          <w:rFonts w:ascii="Times New Roman"/>
          <w:b w:val="false"/>
          <w:i w:val="false"/>
          <w:color w:val="000000"/>
          <w:sz w:val="28"/>
        </w:rPr>
        <w:t>
      9) берілген аудандық коммуналдық мемлекеттік мекемелердің жергілікті бюджеттен қаржыландырылуының жеке жоспарларын бекітеді;</w:t>
      </w:r>
    </w:p>
    <w:p>
      <w:pPr>
        <w:spacing w:after="0"/>
        <w:ind w:left="0"/>
        <w:jc w:val="both"/>
      </w:pPr>
      <w:r>
        <w:rPr>
          <w:rFonts w:ascii="Times New Roman"/>
          <w:b w:val="false"/>
          <w:i w:val="false"/>
          <w:color w:val="000000"/>
          <w:sz w:val="28"/>
        </w:rPr>
        <w:t>
      10) бюджет қаражаттарын үнемдеудің және (немесе) Қазақстан Республикасының жергілікті мемлекеттік басқару және өзін-өзі басқару туралы заңнамасында көзделген түсімдердің есебінен еңбек шарты бойынша қызметкерлер қабылдайды;</w:t>
      </w:r>
    </w:p>
    <w:p>
      <w:pPr>
        <w:spacing w:after="0"/>
        <w:ind w:left="0"/>
        <w:jc w:val="both"/>
      </w:pPr>
      <w:r>
        <w:rPr>
          <w:rFonts w:ascii="Times New Roman"/>
          <w:b w:val="false"/>
          <w:i w:val="false"/>
          <w:color w:val="000000"/>
          <w:sz w:val="28"/>
        </w:rPr>
        <w:t xml:space="preserve">
      11) мемлекеттік мекемелердің өздерінің иелігінде қалатын тауарларды (жұмыстарды, көрсетілетін қызметтерді) өткізуінен түсетін ақша түсімдері мен шығыстарының жиынтық жоспарын Қазақстан Республикасының </w:t>
      </w:r>
      <w:r>
        <w:rPr>
          <w:rFonts w:ascii="Times New Roman"/>
          <w:b w:val="false"/>
          <w:i w:val="false"/>
          <w:color w:val="000000"/>
          <w:sz w:val="28"/>
        </w:rPr>
        <w:t>бюджет заңнамасына</w:t>
      </w:r>
      <w:r>
        <w:rPr>
          <w:rFonts w:ascii="Times New Roman"/>
          <w:b w:val="false"/>
          <w:i w:val="false"/>
          <w:color w:val="000000"/>
          <w:sz w:val="28"/>
        </w:rPr>
        <w:t xml:space="preserve"> сәйкес жасайды және бекітеді;</w:t>
      </w:r>
    </w:p>
    <w:p>
      <w:pPr>
        <w:spacing w:after="0"/>
        <w:ind w:left="0"/>
        <w:jc w:val="both"/>
      </w:pPr>
      <w:r>
        <w:rPr>
          <w:rFonts w:ascii="Times New Roman"/>
          <w:b w:val="false"/>
          <w:i w:val="false"/>
          <w:color w:val="000000"/>
          <w:sz w:val="28"/>
        </w:rPr>
        <w:t>
      12) аудандық маңызы бар қаланың, кенттiң, ауылдың, ауылдық округтiң тұрғын үй қорын түгендеуді жүргізеді;</w:t>
      </w:r>
    </w:p>
    <w:p>
      <w:pPr>
        <w:spacing w:after="0"/>
        <w:ind w:left="0"/>
        <w:jc w:val="both"/>
      </w:pPr>
      <w:r>
        <w:rPr>
          <w:rFonts w:ascii="Times New Roman"/>
          <w:b w:val="false"/>
          <w:i w:val="false"/>
          <w:color w:val="000000"/>
          <w:sz w:val="28"/>
        </w:rPr>
        <w:t>
      13) аудан әкімімен және жергілікті қоғамдастық жиналысымен келісу бойынша Округтiң авариялық жағдайдағы үйлерін бұзуды ұйымдастырады;</w:t>
      </w:r>
    </w:p>
    <w:p>
      <w:pPr>
        <w:spacing w:after="0"/>
        <w:ind w:left="0"/>
        <w:jc w:val="both"/>
      </w:pPr>
      <w:r>
        <w:rPr>
          <w:rFonts w:ascii="Times New Roman"/>
          <w:b w:val="false"/>
          <w:i w:val="false"/>
          <w:color w:val="000000"/>
          <w:sz w:val="28"/>
        </w:rPr>
        <w:t>
      14) мемлекеттік жоспарлау жүйесінің бағдарламалық құжаттары аясында ауыл халқына микрокредит беруге жәрдем көрсетеді;</w:t>
      </w:r>
    </w:p>
    <w:p>
      <w:pPr>
        <w:spacing w:after="0"/>
        <w:ind w:left="0"/>
        <w:jc w:val="both"/>
      </w:pPr>
      <w:r>
        <w:rPr>
          <w:rFonts w:ascii="Times New Roman"/>
          <w:b w:val="false"/>
          <w:i w:val="false"/>
          <w:color w:val="000000"/>
          <w:sz w:val="28"/>
        </w:rPr>
        <w:t>
      15) Округ бюджетінің жоспарлануын және атқарылуын қамтамасыз етеді;</w:t>
      </w:r>
    </w:p>
    <w:p>
      <w:pPr>
        <w:spacing w:after="0"/>
        <w:ind w:left="0"/>
        <w:jc w:val="both"/>
      </w:pPr>
      <w:r>
        <w:rPr>
          <w:rFonts w:ascii="Times New Roman"/>
          <w:b w:val="false"/>
          <w:i w:val="false"/>
          <w:color w:val="000000"/>
          <w:sz w:val="28"/>
        </w:rPr>
        <w:t>
      16) Аудан мәслихатына және жергілікті қауымдастықтың жиналысына Округ бюджетінің атқарылуы туралы есепті ұсынады;</w:t>
      </w:r>
    </w:p>
    <w:p>
      <w:pPr>
        <w:spacing w:after="0"/>
        <w:ind w:left="0"/>
        <w:jc w:val="both"/>
      </w:pPr>
      <w:r>
        <w:rPr>
          <w:rFonts w:ascii="Times New Roman"/>
          <w:b w:val="false"/>
          <w:i w:val="false"/>
          <w:color w:val="000000"/>
          <w:sz w:val="28"/>
        </w:rPr>
        <w:t>
      17) Округ бюджетінің орындалуы туралы шешім қабылдайды;</w:t>
      </w:r>
    </w:p>
    <w:p>
      <w:pPr>
        <w:spacing w:after="0"/>
        <w:ind w:left="0"/>
        <w:jc w:val="both"/>
      </w:pPr>
      <w:r>
        <w:rPr>
          <w:rFonts w:ascii="Times New Roman"/>
          <w:b w:val="false"/>
          <w:i w:val="false"/>
          <w:color w:val="000000"/>
          <w:sz w:val="28"/>
        </w:rPr>
        <w:t>
      18)жергілікті қауымдастықтың даму бағдарламасын жергілікті қауымдастық жиналысында бекітуге ұсыну және әзірлеу;</w:t>
      </w:r>
    </w:p>
    <w:p>
      <w:pPr>
        <w:spacing w:after="0"/>
        <w:ind w:left="0"/>
        <w:jc w:val="both"/>
      </w:pPr>
      <w:r>
        <w:rPr>
          <w:rFonts w:ascii="Times New Roman"/>
          <w:b w:val="false"/>
          <w:i w:val="false"/>
          <w:color w:val="000000"/>
          <w:sz w:val="28"/>
        </w:rPr>
        <w:t>
      19) Округтің коммуналдық меншігіне жататын объектілерді салуға реконструкциялауға және жөндеуге тапсырыс беруші ретінде әрекет етеді;</w:t>
      </w:r>
    </w:p>
    <w:p>
      <w:pPr>
        <w:spacing w:after="0"/>
        <w:ind w:left="0"/>
        <w:jc w:val="both"/>
      </w:pPr>
      <w:r>
        <w:rPr>
          <w:rFonts w:ascii="Times New Roman"/>
          <w:b w:val="false"/>
          <w:i w:val="false"/>
          <w:color w:val="000000"/>
          <w:sz w:val="28"/>
        </w:rPr>
        <w:t>
      20)жергілкті бюджетті нақтылауды бекіту кезінде аудан мәслихатының сессияларының жұмысына қатысады;</w:t>
      </w:r>
    </w:p>
    <w:p>
      <w:pPr>
        <w:spacing w:after="0"/>
        <w:ind w:left="0"/>
        <w:jc w:val="both"/>
      </w:pPr>
      <w:r>
        <w:rPr>
          <w:rFonts w:ascii="Times New Roman"/>
          <w:b w:val="false"/>
          <w:i w:val="false"/>
          <w:color w:val="000000"/>
          <w:sz w:val="28"/>
        </w:rPr>
        <w:t>
      21) қолданыстағы заңнамаға сәйкес халықпен кездесу өткізеді.</w:t>
      </w:r>
    </w:p>
    <w:p>
      <w:pPr>
        <w:spacing w:after="0"/>
        <w:ind w:left="0"/>
        <w:jc w:val="both"/>
      </w:pPr>
      <w:r>
        <w:rPr>
          <w:rFonts w:ascii="Times New Roman"/>
          <w:b w:val="false"/>
          <w:i w:val="false"/>
          <w:color w:val="000000"/>
          <w:sz w:val="28"/>
        </w:rPr>
        <w:t>
      Аппараттың бірінші басшысы болмаған кезеңде оның өкілеттіктерін қолданыстағы заңнамаға сәйкес оны алмастыратын тұлға жүзеге асырады.</w:t>
      </w:r>
    </w:p>
    <w:p>
      <w:pPr>
        <w:spacing w:after="0"/>
        <w:ind w:left="0"/>
        <w:jc w:val="left"/>
      </w:pPr>
      <w:r>
        <w:rPr>
          <w:rFonts w:ascii="Times New Roman"/>
          <w:b/>
          <w:i w:val="false"/>
          <w:color w:val="000000"/>
        </w:rPr>
        <w:t xml:space="preserve"> 4-тарау. Мемлекеттік органның мүлкі</w:t>
      </w:r>
    </w:p>
    <w:p>
      <w:pPr>
        <w:spacing w:after="0"/>
        <w:ind w:left="0"/>
        <w:jc w:val="both"/>
      </w:pPr>
      <w:r>
        <w:rPr>
          <w:rFonts w:ascii="Times New Roman"/>
          <w:b w:val="false"/>
          <w:i w:val="false"/>
          <w:color w:val="000000"/>
          <w:sz w:val="28"/>
        </w:rPr>
        <w:t>
      19. Аппаратта заңнамада көзделген жағдайларда жедел басқару құқығында оқшауланған мүлкі болуы мүмкін.</w:t>
      </w:r>
    </w:p>
    <w:p>
      <w:pPr>
        <w:spacing w:after="0"/>
        <w:ind w:left="0"/>
        <w:jc w:val="both"/>
      </w:pPr>
      <w:r>
        <w:rPr>
          <w:rFonts w:ascii="Times New Roman"/>
          <w:b w:val="false"/>
          <w:i w:val="false"/>
          <w:color w:val="000000"/>
          <w:sz w:val="28"/>
        </w:rPr>
        <w:t>
      Аппараттын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p>
      <w:pPr>
        <w:spacing w:after="0"/>
        <w:ind w:left="0"/>
        <w:jc w:val="both"/>
      </w:pPr>
      <w:r>
        <w:rPr>
          <w:rFonts w:ascii="Times New Roman"/>
          <w:b w:val="false"/>
          <w:i w:val="false"/>
          <w:color w:val="000000"/>
          <w:sz w:val="28"/>
        </w:rPr>
        <w:t>
      20. Аппаратқа бекітілген мүлік коммуналдық меншікке жатады.</w:t>
      </w:r>
    </w:p>
    <w:p>
      <w:pPr>
        <w:spacing w:after="0"/>
        <w:ind w:left="0"/>
        <w:jc w:val="both"/>
      </w:pPr>
      <w:r>
        <w:rPr>
          <w:rFonts w:ascii="Times New Roman"/>
          <w:b w:val="false"/>
          <w:i w:val="false"/>
          <w:color w:val="000000"/>
          <w:sz w:val="28"/>
        </w:rPr>
        <w:t>
      21. Егер заңнамада өзгеше көзделмесе, Аппарат өзіне бекітілген мүлікті және қаржыландыру жоспары бойынша өзіне берілген қаражат есебінен сатып алынған мүлікті өз бетімен иеліктен шығаруға немесе оған өзгедей тәсілмен билік етуге құқығы жоқ.</w:t>
      </w:r>
    </w:p>
    <w:p>
      <w:pPr>
        <w:spacing w:after="0"/>
        <w:ind w:left="0"/>
        <w:jc w:val="left"/>
      </w:pPr>
      <w:r>
        <w:rPr>
          <w:rFonts w:ascii="Times New Roman"/>
          <w:b/>
          <w:i w:val="false"/>
          <w:color w:val="000000"/>
        </w:rPr>
        <w:t xml:space="preserve"> 5-тарау. Мемлекеттік органды қайта ұйымдастыру және тарату</w:t>
      </w:r>
    </w:p>
    <w:p>
      <w:pPr>
        <w:spacing w:after="0"/>
        <w:ind w:left="0"/>
        <w:jc w:val="both"/>
      </w:pPr>
      <w:r>
        <w:rPr>
          <w:rFonts w:ascii="Times New Roman"/>
          <w:b w:val="false"/>
          <w:i w:val="false"/>
          <w:color w:val="000000"/>
          <w:sz w:val="28"/>
        </w:rPr>
        <w:t>
      22. Аппаратты қайта ұйымдастыру және тарату Қазақстан Республикасының заңнамасына сәйкес жүзеге асырылады.</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Көктерек ауылдық округінің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К.Касенов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