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31e9" w14:textId="8963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әкімиятының 2005 жылғы 28 ақпандағы "Жергілікті атқарушы органдарының заңды қайта тіркелуін өткізу туралы" № 91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2022 жылғы 29 наурыздағы № 132 қаулысы. Күші жойылды - Абай облысы Үржар ауданы әкімдігінің 2022 жылғы 15 қыркүйектегі № 423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15.09.2022 </w:t>
      </w:r>
      <w:r>
        <w:rPr>
          <w:rFonts w:ascii="Times New Roman"/>
          <w:b w:val="false"/>
          <w:i w:val="false"/>
          <w:color w:val="ff0000"/>
          <w:sz w:val="28"/>
        </w:rPr>
        <w:t>№ 423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№480-V ҚРЗ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ҚАУЛЫ ЕТЕДІ:</w:t>
      </w:r>
    </w:p>
    <w:p>
      <w:pPr>
        <w:spacing w:after="0"/>
        <w:ind w:left="0"/>
        <w:jc w:val="both"/>
      </w:pPr>
      <w:r>
        <w:rPr>
          <w:rFonts w:ascii="Times New Roman"/>
          <w:b w:val="false"/>
          <w:i w:val="false"/>
          <w:color w:val="000000"/>
          <w:sz w:val="28"/>
        </w:rPr>
        <w:t>
      1.Үржар аудандық әкімиятының 2005 жылғы 28 ақпандағы "Жергілікті атқарушы органдарының заңды қайта тіркелуін өткізу туралы" № 91 қаулысына, (Үржар ауданының әкімдігінің 20.12.2019 жылғы №507 қаулысына еңгізілген өзгерістерді ескере келе), келесідей өзгерістер енгізілсін:</w:t>
      </w:r>
    </w:p>
    <w:p>
      <w:pPr>
        <w:spacing w:after="0"/>
        <w:ind w:left="0"/>
        <w:jc w:val="both"/>
      </w:pPr>
      <w:r>
        <w:rPr>
          <w:rFonts w:ascii="Times New Roman"/>
          <w:b w:val="false"/>
          <w:i w:val="false"/>
          <w:color w:val="000000"/>
          <w:sz w:val="28"/>
        </w:rPr>
        <w:t xml:space="preserve">
      Қаулының №2 қосымшасымен бекітілген "Шығыс Қазақстан облысы Үржар ауданының Жоғарғы Егінсу ауылдық округі Әкімінің аппараты"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p>
      <w:pPr>
        <w:spacing w:after="0"/>
        <w:ind w:left="0"/>
        <w:jc w:val="both"/>
      </w:pPr>
      <w:r>
        <w:rPr>
          <w:rFonts w:ascii="Times New Roman"/>
          <w:b w:val="false"/>
          <w:i w:val="false"/>
          <w:color w:val="000000"/>
          <w:sz w:val="28"/>
        </w:rPr>
        <w:t>
      2.Жоғарғы Егінсу ауылдық округінің әкімі А.Байгулжин заңда белгіленген тәртіпте осы қаулыдан туындайтын қажетті шаралардың орындалуын қамтамасыз етсін.</w:t>
      </w:r>
    </w:p>
    <w:p>
      <w:pPr>
        <w:spacing w:after="0"/>
        <w:ind w:left="0"/>
        <w:jc w:val="both"/>
      </w:pPr>
      <w:r>
        <w:rPr>
          <w:rFonts w:ascii="Times New Roman"/>
          <w:b w:val="false"/>
          <w:i w:val="false"/>
          <w:color w:val="000000"/>
          <w:sz w:val="28"/>
        </w:rPr>
        <w:t>
      3.Осы қаулының орындалуына бақылау жасау аудан әкімі аппаратының басшысы А.Баймурзаевқа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Тоқсеитов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___________2022 жылғы №____ </w:t>
            </w:r>
            <w:r>
              <w:br/>
            </w:r>
            <w:r>
              <w:rPr>
                <w:rFonts w:ascii="Times New Roman"/>
                <w:b w:val="false"/>
                <w:i w:val="false"/>
                <w:color w:val="000000"/>
                <w:sz w:val="20"/>
              </w:rPr>
              <w:t>Қаулысының қосымшасы</w:t>
            </w:r>
          </w:p>
        </w:tc>
      </w:tr>
    </w:tbl>
    <w:p>
      <w:pPr>
        <w:spacing w:after="0"/>
        <w:ind w:left="0"/>
        <w:jc w:val="left"/>
      </w:pPr>
      <w:r>
        <w:rPr>
          <w:rFonts w:ascii="Times New Roman"/>
          <w:b/>
          <w:i w:val="false"/>
          <w:color w:val="000000"/>
        </w:rPr>
        <w:t xml:space="preserve"> "Шығыс Қазақстан облысы Үржар ауданыЖоғарғы Егінсу ауылдық округініңәкім аппараты" Мемлекеттік мекемесінің ЕРЕЖЕСІ 1-тарау. Жалпы ережелер</w:t>
      </w:r>
    </w:p>
    <w:p>
      <w:pPr>
        <w:spacing w:after="0"/>
        <w:ind w:left="0"/>
        <w:jc w:val="both"/>
      </w:pPr>
      <w:r>
        <w:rPr>
          <w:rFonts w:ascii="Times New Roman"/>
          <w:b w:val="false"/>
          <w:i w:val="false"/>
          <w:color w:val="000000"/>
          <w:sz w:val="28"/>
        </w:rPr>
        <w:t>
      1. "Шығыс Қазақстан облысы Үржар ауданы Жоғарғы Егінсуауылдық округінің әкім аппараты" Мемлекеттік мекемесі (бұдан әрі – "Аппарат") ауылдық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ауылдық округ әкімінің аппараты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"Шығыс Қазақстан облысы Үржар ауданы Жоғарғы Егінсуауылдық округінің әкім аппараты" Мемлекеттік мекемесі (бұдан әрі – "Аппарат") Шығыс Қазақстан облысы Үржар ауданы әкімінің қызметінің ақпараттық-талдау тұрғысынан, ұйымдық-құқықтық және материалдық-техникалық жағынан қамтамасыз ету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Аппараттың ведомстволары жоқ.</w:t>
      </w:r>
    </w:p>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Аппарат азаматтық-құқықтық қатынастарды өз атынан жасайды.</w:t>
      </w:r>
    </w:p>
    <w:p>
      <w:pPr>
        <w:spacing w:after="0"/>
        <w:ind w:left="0"/>
        <w:jc w:val="both"/>
      </w:pPr>
      <w:r>
        <w:rPr>
          <w:rFonts w:ascii="Times New Roman"/>
          <w:b w:val="false"/>
          <w:i w:val="false"/>
          <w:color w:val="000000"/>
          <w:sz w:val="28"/>
        </w:rPr>
        <w:t>
      6.Аппарат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7.Аппарат өз құзыретінің мәселелері бойынша заңнамада белгіленген тәртіппен Округ әкімі өкімімен және шешімімен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Аппараттын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Шығыс Қазақстан облысы, Үржар ауданы, Жоғарғы Егінсу ауылы, Жүнүсұлы Досан көшесі 12, индекс 071710.</w:t>
      </w:r>
    </w:p>
    <w:p>
      <w:pPr>
        <w:spacing w:after="0"/>
        <w:ind w:left="0"/>
        <w:jc w:val="both"/>
      </w:pPr>
      <w:r>
        <w:rPr>
          <w:rFonts w:ascii="Times New Roman"/>
          <w:b w:val="false"/>
          <w:i w:val="false"/>
          <w:color w:val="000000"/>
          <w:sz w:val="28"/>
        </w:rPr>
        <w:t>
      10. Осы ереже Аппараттын құрылтай құжаты болып табылады.</w:t>
      </w:r>
    </w:p>
    <w:p>
      <w:pPr>
        <w:spacing w:after="0"/>
        <w:ind w:left="0"/>
        <w:jc w:val="both"/>
      </w:pPr>
      <w:r>
        <w:rPr>
          <w:rFonts w:ascii="Times New Roman"/>
          <w:b w:val="false"/>
          <w:i w:val="false"/>
          <w:color w:val="000000"/>
          <w:sz w:val="28"/>
        </w:rPr>
        <w:t>
      11. Аппараттын қызметін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pPr>
        <w:spacing w:after="0"/>
        <w:ind w:left="0"/>
        <w:jc w:val="left"/>
      </w:pPr>
      <w:r>
        <w:rPr>
          <w:rFonts w:ascii="Times New Roman"/>
          <w:b/>
          <w:i w:val="false"/>
          <w:color w:val="000000"/>
        </w:rPr>
        <w:t xml:space="preserve"> 2-тарау. Мемлекеттік органның мақсаттары мен өкілеттіктері</w:t>
      </w:r>
    </w:p>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1)Округ әкімнің қызметін ақпараттық-талдау тұрғысынан, ұйымдық-құқықтық және материалдық-техникалық жағынан қамтамасыз ету, сонымен қатар жергілікті маңызы бар мәселелерді шешу;</w:t>
      </w:r>
    </w:p>
    <w:p>
      <w:pPr>
        <w:spacing w:after="0"/>
        <w:ind w:left="0"/>
        <w:jc w:val="both"/>
      </w:pPr>
      <w:r>
        <w:rPr>
          <w:rFonts w:ascii="Times New Roman"/>
          <w:b w:val="false"/>
          <w:i w:val="false"/>
          <w:color w:val="000000"/>
          <w:sz w:val="28"/>
        </w:rPr>
        <w:t>
      2)Округтің бюджетін жоспарлау және орындау аясында жергілікті атқарушы орган функцияларын жүзеге асыру, сонымен қатар заңнамаға сәйкес коммуналдық меншікті басқаруға;</w:t>
      </w:r>
    </w:p>
    <w:p>
      <w:pPr>
        <w:spacing w:after="0"/>
        <w:ind w:left="0"/>
        <w:jc w:val="both"/>
      </w:pPr>
      <w:r>
        <w:rPr>
          <w:rFonts w:ascii="Times New Roman"/>
          <w:b w:val="false"/>
          <w:i w:val="false"/>
          <w:color w:val="000000"/>
          <w:sz w:val="28"/>
        </w:rPr>
        <w:t>
      3)Қазақстан Республикасы Президентінің, Қазақстан Республикасы Үкіметінің, облыс және аудан әкімі, мен әкімдігі мәслихаттың қойған актілермен тапсырмаларын қамтамасыз ету және бақылау.</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1)мемлекеттiк органдардан өздерiнiң мiндеттерiн орындау үшiн қажеттi құжаттар мен мәлiметтердi сұратуға және алуға, сондай-ақ өз құзыретi шегiнде оларға орындауға міндетті тапсырмалар беруге;</w:t>
      </w:r>
    </w:p>
    <w:p>
      <w:pPr>
        <w:spacing w:after="0"/>
        <w:ind w:left="0"/>
        <w:jc w:val="both"/>
      </w:pPr>
      <w:r>
        <w:rPr>
          <w:rFonts w:ascii="Times New Roman"/>
          <w:b w:val="false"/>
          <w:i w:val="false"/>
          <w:color w:val="000000"/>
          <w:sz w:val="28"/>
        </w:rPr>
        <w:t>
      2)заңнамада белгiленген тәртiппен мемлекеттiк органдардың қарамағында бар ақпараттық деректер банктерiн пайдалануға;</w:t>
      </w:r>
    </w:p>
    <w:p>
      <w:pPr>
        <w:spacing w:after="0"/>
        <w:ind w:left="0"/>
        <w:jc w:val="both"/>
      </w:pPr>
      <w:r>
        <w:rPr>
          <w:rFonts w:ascii="Times New Roman"/>
          <w:b w:val="false"/>
          <w:i w:val="false"/>
          <w:color w:val="000000"/>
          <w:sz w:val="28"/>
        </w:rPr>
        <w:t>
      3) заңнамада белгіленген тәртіппен мемлекеттік көлік құралдарын, коммуникация және байланыс жүйелерін пайдалануға;</w:t>
      </w:r>
    </w:p>
    <w:p>
      <w:pPr>
        <w:spacing w:after="0"/>
        <w:ind w:left="0"/>
        <w:jc w:val="both"/>
      </w:pPr>
      <w:r>
        <w:rPr>
          <w:rFonts w:ascii="Times New Roman"/>
          <w:b w:val="false"/>
          <w:i w:val="false"/>
          <w:color w:val="000000"/>
          <w:sz w:val="28"/>
        </w:rPr>
        <w:t>
      4) өз құзыреттер шегiнде Қазақстан Республикасының заңнамасында белгiленген тәртiппен құқықтық актiлерді қабылдауға;</w:t>
      </w:r>
    </w:p>
    <w:p>
      <w:pPr>
        <w:spacing w:after="0"/>
        <w:ind w:left="0"/>
        <w:jc w:val="both"/>
      </w:pPr>
      <w:r>
        <w:rPr>
          <w:rFonts w:ascii="Times New Roman"/>
          <w:b w:val="false"/>
          <w:i w:val="false"/>
          <w:color w:val="000000"/>
          <w:sz w:val="28"/>
        </w:rPr>
        <w:t>
      5)Әкім аппараты жанында консультативтік-кеңесші органдарды құруға;</w:t>
      </w:r>
    </w:p>
    <w:p>
      <w:pPr>
        <w:spacing w:after="0"/>
        <w:ind w:left="0"/>
        <w:jc w:val="both"/>
      </w:pPr>
      <w:r>
        <w:rPr>
          <w:rFonts w:ascii="Times New Roman"/>
          <w:b w:val="false"/>
          <w:i w:val="false"/>
          <w:color w:val="000000"/>
          <w:sz w:val="28"/>
        </w:rPr>
        <w:t>
      6)Қазақстан Республикасының қолданыстағы заңнамасына сәйкес өзге де құқықтарды жүзеге асыруға.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1)Қазақстан Республикасы заңнамасының талаптарына сәйкес жүктелген функцияларды орындауға;</w:t>
      </w:r>
    </w:p>
    <w:p>
      <w:pPr>
        <w:spacing w:after="0"/>
        <w:ind w:left="0"/>
        <w:jc w:val="both"/>
      </w:pPr>
      <w:r>
        <w:rPr>
          <w:rFonts w:ascii="Times New Roman"/>
          <w:b w:val="false"/>
          <w:i w:val="false"/>
          <w:color w:val="000000"/>
          <w:sz w:val="28"/>
        </w:rPr>
        <w:t>
      2)ішкі және сыртқы саясаттың негізгі бағыттарына сәйкес келмейтін шешімдерді қабылдануға жол бермеуге;</w:t>
      </w:r>
    </w:p>
    <w:p>
      <w:pPr>
        <w:spacing w:after="0"/>
        <w:ind w:left="0"/>
        <w:jc w:val="both"/>
      </w:pPr>
      <w:r>
        <w:rPr>
          <w:rFonts w:ascii="Times New Roman"/>
          <w:b w:val="false"/>
          <w:i w:val="false"/>
          <w:color w:val="000000"/>
          <w:sz w:val="28"/>
        </w:rPr>
        <w:t>
      3)Ұлттық қауіпсіздікті қамтамасыз етуде Қазақстан Республикасының мүдделерін сақтауға;</w:t>
      </w:r>
    </w:p>
    <w:p>
      <w:pPr>
        <w:spacing w:after="0"/>
        <w:ind w:left="0"/>
        <w:jc w:val="both"/>
      </w:pPr>
      <w:r>
        <w:rPr>
          <w:rFonts w:ascii="Times New Roman"/>
          <w:b w:val="false"/>
          <w:i w:val="false"/>
          <w:color w:val="000000"/>
          <w:sz w:val="28"/>
        </w:rPr>
        <w:t>
      4)азаматтардың құқықтары мен заңды мүдделерінің сақталуын қамтамасыз ету;</w:t>
      </w:r>
    </w:p>
    <w:p>
      <w:pPr>
        <w:spacing w:after="0"/>
        <w:ind w:left="0"/>
        <w:jc w:val="both"/>
      </w:pPr>
      <w:r>
        <w:rPr>
          <w:rFonts w:ascii="Times New Roman"/>
          <w:b w:val="false"/>
          <w:i w:val="false"/>
          <w:color w:val="000000"/>
          <w:sz w:val="28"/>
        </w:rPr>
        <w:t>
      5)Қазақстан Республикасының қолданыстағы заңнамаларға сәйкес басқа да міндеттерді орындауға.</w:t>
      </w:r>
    </w:p>
    <w:p>
      <w:pPr>
        <w:spacing w:after="0"/>
        <w:ind w:left="0"/>
        <w:jc w:val="both"/>
      </w:pPr>
      <w:r>
        <w:rPr>
          <w:rFonts w:ascii="Times New Roman"/>
          <w:b w:val="false"/>
          <w:i w:val="false"/>
          <w:color w:val="000000"/>
          <w:sz w:val="28"/>
        </w:rPr>
        <w:t>
      15.Функциялары:</w:t>
      </w:r>
    </w:p>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xml:space="preserve">
      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4) өз құзыретi шегiнде жер қатынастарын реттеудi жүзеге асырады;</w:t>
      </w:r>
    </w:p>
    <w:p>
      <w:pPr>
        <w:spacing w:after="0"/>
        <w:ind w:left="0"/>
        <w:jc w:val="both"/>
      </w:pPr>
      <w:r>
        <w:rPr>
          <w:rFonts w:ascii="Times New Roman"/>
          <w:b w:val="false"/>
          <w:i w:val="false"/>
          <w:color w:val="000000"/>
          <w:sz w:val="28"/>
        </w:rPr>
        <w:t>
      5) Округтiң коммуналдық тұрғын үй қорының сақталуын, сондай-ақ округтің ауылдарында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6)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7) Қазақстан Республикасының заңнамаларына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8)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азаматтық хал актілерін тіркеуді ұйымдастырады;</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нотариаттық әрекеттер жасауды, азаматтық хал актілерін тіркеуді ұйымдастырады;</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жұмыссыздарды белгілеп отырады;</w:t>
      </w:r>
    </w:p>
    <w:p>
      <w:pPr>
        <w:spacing w:after="0"/>
        <w:ind w:left="0"/>
        <w:jc w:val="both"/>
      </w:pPr>
      <w:r>
        <w:rPr>
          <w:rFonts w:ascii="Times New Roman"/>
          <w:b w:val="false"/>
          <w:i w:val="false"/>
          <w:color w:val="000000"/>
          <w:sz w:val="28"/>
        </w:rPr>
        <w:t>
      12)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14)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22)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23)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24) жергiлiктi әлеуметтiк инфрақұрылымның дамуына жәрдемдеседi;</w:t>
      </w:r>
    </w:p>
    <w:p>
      <w:pPr>
        <w:spacing w:after="0"/>
        <w:ind w:left="0"/>
        <w:jc w:val="both"/>
      </w:pPr>
      <w:r>
        <w:rPr>
          <w:rFonts w:ascii="Times New Roman"/>
          <w:b w:val="false"/>
          <w:i w:val="false"/>
          <w:color w:val="000000"/>
          <w:sz w:val="28"/>
        </w:rPr>
        <w:t>
      25) қоғамдық көлiк қозғалысын ұйымдастырады;</w:t>
      </w:r>
    </w:p>
    <w:p>
      <w:pPr>
        <w:spacing w:after="0"/>
        <w:ind w:left="0"/>
        <w:jc w:val="both"/>
      </w:pPr>
      <w:r>
        <w:rPr>
          <w:rFonts w:ascii="Times New Roman"/>
          <w:b w:val="false"/>
          <w:i w:val="false"/>
          <w:color w:val="000000"/>
          <w:sz w:val="28"/>
        </w:rPr>
        <w:t>
      26)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27)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p>
      <w:pPr>
        <w:spacing w:after="0"/>
        <w:ind w:left="0"/>
        <w:jc w:val="both"/>
      </w:pPr>
      <w:r>
        <w:rPr>
          <w:rFonts w:ascii="Times New Roman"/>
          <w:b w:val="false"/>
          <w:i w:val="false"/>
          <w:color w:val="000000"/>
          <w:sz w:val="28"/>
        </w:rPr>
        <w:t>
      28)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29) жергiлiктi өзiн-өзi басқару органдарымен өзара iс-қимыл жасайды;</w:t>
      </w:r>
    </w:p>
    <w:p>
      <w:pPr>
        <w:spacing w:after="0"/>
        <w:ind w:left="0"/>
        <w:jc w:val="both"/>
      </w:pPr>
      <w:r>
        <w:rPr>
          <w:rFonts w:ascii="Times New Roman"/>
          <w:b w:val="false"/>
          <w:i w:val="false"/>
          <w:color w:val="000000"/>
          <w:sz w:val="28"/>
        </w:rPr>
        <w:t>
      30) Округте орналасқан мәдениет мекемелерін қоспағанда, мәдениет мекемелерінің қызметін қамтамасыз етеді;</w:t>
      </w:r>
    </w:p>
    <w:p>
      <w:pPr>
        <w:spacing w:after="0"/>
        <w:ind w:left="0"/>
        <w:jc w:val="both"/>
      </w:pPr>
      <w:r>
        <w:rPr>
          <w:rFonts w:ascii="Times New Roman"/>
          <w:b w:val="false"/>
          <w:i w:val="false"/>
          <w:color w:val="000000"/>
          <w:sz w:val="28"/>
        </w:rPr>
        <w:t>
      31)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34)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35) қоғамдық медиаторлардың тізілімін жүргізеді;</w:t>
      </w:r>
    </w:p>
    <w:p>
      <w:pPr>
        <w:spacing w:after="0"/>
        <w:ind w:left="0"/>
        <w:jc w:val="both"/>
      </w:pPr>
      <w:r>
        <w:rPr>
          <w:rFonts w:ascii="Times New Roman"/>
          <w:b w:val="false"/>
          <w:i w:val="false"/>
          <w:color w:val="000000"/>
          <w:sz w:val="28"/>
        </w:rPr>
        <w:t>
      36)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37)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38)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39)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40)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41)Округ бюджетін жоспарлау және атқару, сондай-ақ Округтің коммуналдық меншігін (жергілікті өзін-өзі басқарудың коммуналдық меншігін) басқару салаларындағы функцияларын жүзеге асырады.</w:t>
      </w:r>
    </w:p>
    <w:p>
      <w:pPr>
        <w:spacing w:after="0"/>
        <w:ind w:left="0"/>
        <w:jc w:val="both"/>
      </w:pPr>
      <w:r>
        <w:rPr>
          <w:rFonts w:ascii="Times New Roman"/>
          <w:b w:val="false"/>
          <w:i w:val="false"/>
          <w:color w:val="000000"/>
          <w:sz w:val="28"/>
        </w:rPr>
        <w:t>
      42)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Заңына сәйкес әкімшілік-аумақтық бірліктің атынан Округтің коммуналдық мүлкін басқаруды жүзеге асырады.</w:t>
      </w:r>
    </w:p>
    <w:p>
      <w:pPr>
        <w:spacing w:after="0"/>
        <w:ind w:left="0"/>
        <w:jc w:val="both"/>
      </w:pPr>
      <w:r>
        <w:rPr>
          <w:rFonts w:ascii="Times New Roman"/>
          <w:b w:val="false"/>
          <w:i w:val="false"/>
          <w:color w:val="000000"/>
          <w:sz w:val="28"/>
        </w:rPr>
        <w:t>
      43) Қазақстан Республикасының заңнамасымен өзіне жүктелген өзге де өкілеттіктерді жүзеге асырады.</w:t>
      </w:r>
    </w:p>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p>
      <w:pPr>
        <w:spacing w:after="0"/>
        <w:ind w:left="0"/>
        <w:jc w:val="both"/>
      </w:pPr>
      <w:r>
        <w:rPr>
          <w:rFonts w:ascii="Times New Roman"/>
          <w:b w:val="false"/>
          <w:i w:val="false"/>
          <w:color w:val="000000"/>
          <w:sz w:val="28"/>
        </w:rPr>
        <w:t>
      16. Аппаратты басқаруды бірінші басшы жүзеге асырады, ол Аппаратқа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17. Аппараттын бірінші басшысы- әкім Қазақстан Республикасының заңнамасына сәйкес лауазымға сайланады, өкілеттігін тоқтады және лауазымынан босатылады.</w:t>
      </w:r>
    </w:p>
    <w:p>
      <w:pPr>
        <w:spacing w:after="0"/>
        <w:ind w:left="0"/>
        <w:jc w:val="both"/>
      </w:pPr>
      <w:r>
        <w:rPr>
          <w:rFonts w:ascii="Times New Roman"/>
          <w:b w:val="false"/>
          <w:i w:val="false"/>
          <w:color w:val="000000"/>
          <w:sz w:val="28"/>
        </w:rPr>
        <w:t>
      18.Аппараттын бірінші басшысының өкілеттіктері:</w:t>
      </w:r>
    </w:p>
    <w:p>
      <w:pPr>
        <w:spacing w:after="0"/>
        <w:ind w:left="0"/>
        <w:jc w:val="both"/>
      </w:pPr>
      <w:r>
        <w:rPr>
          <w:rFonts w:ascii="Times New Roman"/>
          <w:b w:val="false"/>
          <w:i w:val="false"/>
          <w:color w:val="000000"/>
          <w:sz w:val="28"/>
        </w:rPr>
        <w:t>
      1) лауазымды тұлға болып табылады және мемлекеттiк органдармен, ұйымдармен және азаматтармен өзара қарым-қатынастарда оның атынан сенiмхатсыз өкiлдiк етедi;</w:t>
      </w:r>
    </w:p>
    <w:p>
      <w:pPr>
        <w:spacing w:after="0"/>
        <w:ind w:left="0"/>
        <w:jc w:val="both"/>
      </w:pPr>
      <w:r>
        <w:rPr>
          <w:rFonts w:ascii="Times New Roman"/>
          <w:b w:val="false"/>
          <w:i w:val="false"/>
          <w:color w:val="000000"/>
          <w:sz w:val="28"/>
        </w:rPr>
        <w:t>
      2) мемлекеттік органының аппарат басшысы болып табылады;</w:t>
      </w:r>
    </w:p>
    <w:p>
      <w:pPr>
        <w:spacing w:after="0"/>
        <w:ind w:left="0"/>
        <w:jc w:val="both"/>
      </w:pPr>
      <w:r>
        <w:rPr>
          <w:rFonts w:ascii="Times New Roman"/>
          <w:b w:val="false"/>
          <w:i w:val="false"/>
          <w:color w:val="000000"/>
          <w:sz w:val="28"/>
        </w:rPr>
        <w:t>
      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4)берілген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5)берілген коммуналдық мүліктің сақталуын қамтамасыз етеді;</w:t>
      </w:r>
    </w:p>
    <w:p>
      <w:pPr>
        <w:spacing w:after="0"/>
        <w:ind w:left="0"/>
        <w:jc w:val="both"/>
      </w:pPr>
      <w:r>
        <w:rPr>
          <w:rFonts w:ascii="Times New Roman"/>
          <w:b w:val="false"/>
          <w:i w:val="false"/>
          <w:color w:val="000000"/>
          <w:sz w:val="28"/>
        </w:rPr>
        <w:t>
      6)берілген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7)жергілікті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8)басқаруына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9)берілген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10)бюджет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xml:space="preserve">
      11)мемлекеттік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w:t>
      </w:r>
      <w:r>
        <w:rPr>
          <w:rFonts w:ascii="Times New Roman"/>
          <w:b w:val="false"/>
          <w:i w:val="false"/>
          <w:color w:val="000000"/>
          <w:sz w:val="28"/>
        </w:rPr>
        <w:t>бюджет заңнамасына</w:t>
      </w:r>
      <w:r>
        <w:rPr>
          <w:rFonts w:ascii="Times New Roman"/>
          <w:b w:val="false"/>
          <w:i w:val="false"/>
          <w:color w:val="000000"/>
          <w:sz w:val="28"/>
        </w:rPr>
        <w:t xml:space="preserve"> сәйкес жасайды және бекітеді;</w:t>
      </w:r>
    </w:p>
    <w:p>
      <w:pPr>
        <w:spacing w:after="0"/>
        <w:ind w:left="0"/>
        <w:jc w:val="both"/>
      </w:pPr>
      <w:r>
        <w:rPr>
          <w:rFonts w:ascii="Times New Roman"/>
          <w:b w:val="false"/>
          <w:i w:val="false"/>
          <w:color w:val="000000"/>
          <w:sz w:val="28"/>
        </w:rPr>
        <w:t>
      12)аудандық маңызы бар қаланың, кенттiң, ауылдың, ауылдық округтiң тұрғын үй қорын түгендеуді жүргізеді;</w:t>
      </w:r>
    </w:p>
    <w:p>
      <w:pPr>
        <w:spacing w:after="0"/>
        <w:ind w:left="0"/>
        <w:jc w:val="both"/>
      </w:pPr>
      <w:r>
        <w:rPr>
          <w:rFonts w:ascii="Times New Roman"/>
          <w:b w:val="false"/>
          <w:i w:val="false"/>
          <w:color w:val="000000"/>
          <w:sz w:val="28"/>
        </w:rPr>
        <w:t>
      13)аудан әкімімен және жергілікті қоғамдастық жиналысымен келісу бойынша Округтiң авариялық жағдайдағы үйлерін бұзуды ұйымдастырады;</w:t>
      </w:r>
    </w:p>
    <w:p>
      <w:pPr>
        <w:spacing w:after="0"/>
        <w:ind w:left="0"/>
        <w:jc w:val="both"/>
      </w:pPr>
      <w:r>
        <w:rPr>
          <w:rFonts w:ascii="Times New Roman"/>
          <w:b w:val="false"/>
          <w:i w:val="false"/>
          <w:color w:val="000000"/>
          <w:sz w:val="28"/>
        </w:rPr>
        <w:t>
      14)мемлекеттік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15) Округ бюджетінің жоспарлануын және атқарылуын қамтамасыз етеді;</w:t>
      </w:r>
    </w:p>
    <w:p>
      <w:pPr>
        <w:spacing w:after="0"/>
        <w:ind w:left="0"/>
        <w:jc w:val="both"/>
      </w:pPr>
      <w:r>
        <w:rPr>
          <w:rFonts w:ascii="Times New Roman"/>
          <w:b w:val="false"/>
          <w:i w:val="false"/>
          <w:color w:val="000000"/>
          <w:sz w:val="28"/>
        </w:rPr>
        <w:t>
      16)аудан мәслихатына және жергілікті қауымдастықтың жиналысына Округ бюджетінің атқарылуы туралы есепті ұсынады;</w:t>
      </w:r>
    </w:p>
    <w:p>
      <w:pPr>
        <w:spacing w:after="0"/>
        <w:ind w:left="0"/>
        <w:jc w:val="both"/>
      </w:pPr>
      <w:r>
        <w:rPr>
          <w:rFonts w:ascii="Times New Roman"/>
          <w:b w:val="false"/>
          <w:i w:val="false"/>
          <w:color w:val="000000"/>
          <w:sz w:val="28"/>
        </w:rPr>
        <w:t>
      17)Округ бюджетінің орындалуы туралы шешім қабылдайды;</w:t>
      </w:r>
    </w:p>
    <w:p>
      <w:pPr>
        <w:spacing w:after="0"/>
        <w:ind w:left="0"/>
        <w:jc w:val="both"/>
      </w:pPr>
      <w:r>
        <w:rPr>
          <w:rFonts w:ascii="Times New Roman"/>
          <w:b w:val="false"/>
          <w:i w:val="false"/>
          <w:color w:val="000000"/>
          <w:sz w:val="28"/>
        </w:rPr>
        <w:t>
      18)жергілікті қауымдастықтың даму бағдарламасын жергілікті қауымдастық жиналысында бекітуге ұсыну және әзірлеу;</w:t>
      </w:r>
    </w:p>
    <w:p>
      <w:pPr>
        <w:spacing w:after="0"/>
        <w:ind w:left="0"/>
        <w:jc w:val="both"/>
      </w:pPr>
      <w:r>
        <w:rPr>
          <w:rFonts w:ascii="Times New Roman"/>
          <w:b w:val="false"/>
          <w:i w:val="false"/>
          <w:color w:val="000000"/>
          <w:sz w:val="28"/>
        </w:rPr>
        <w:t>
      19)Округтің коммуналдық меншігіне жататын объектілерді салуға реконструкциялауға және жөндеуге тапсырыс беруші ретінде әрекет етеді;</w:t>
      </w:r>
    </w:p>
    <w:p>
      <w:pPr>
        <w:spacing w:after="0"/>
        <w:ind w:left="0"/>
        <w:jc w:val="both"/>
      </w:pPr>
      <w:r>
        <w:rPr>
          <w:rFonts w:ascii="Times New Roman"/>
          <w:b w:val="false"/>
          <w:i w:val="false"/>
          <w:color w:val="000000"/>
          <w:sz w:val="28"/>
        </w:rPr>
        <w:t>
      20)жергілкті бюджетті нақтылауды бекіту кезінде аудан мәслихатының сессияларының жұмысына қатысады;</w:t>
      </w:r>
    </w:p>
    <w:p>
      <w:pPr>
        <w:spacing w:after="0"/>
        <w:ind w:left="0"/>
        <w:jc w:val="both"/>
      </w:pPr>
      <w:r>
        <w:rPr>
          <w:rFonts w:ascii="Times New Roman"/>
          <w:b w:val="false"/>
          <w:i w:val="false"/>
          <w:color w:val="000000"/>
          <w:sz w:val="28"/>
        </w:rPr>
        <w:t>
      Аппараттыңбірінші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left"/>
      </w:pPr>
      <w:r>
        <w:rPr>
          <w:rFonts w:ascii="Times New Roman"/>
          <w:b/>
          <w:i w:val="false"/>
          <w:color w:val="000000"/>
        </w:rPr>
        <w:t xml:space="preserve"> 4-тарау. Мемлекеттік органның мүлкі</w:t>
      </w:r>
    </w:p>
    <w:p>
      <w:pPr>
        <w:spacing w:after="0"/>
        <w:ind w:left="0"/>
        <w:jc w:val="both"/>
      </w:pPr>
      <w:r>
        <w:rPr>
          <w:rFonts w:ascii="Times New Roman"/>
          <w:b w:val="false"/>
          <w:i w:val="false"/>
          <w:color w:val="000000"/>
          <w:sz w:val="28"/>
        </w:rPr>
        <w:t>
      19. Аппаратта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Аппараттын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20.Аппаратқа бекітілген мүлік коммуналдық меншікке жатады.</w:t>
      </w:r>
    </w:p>
    <w:p>
      <w:pPr>
        <w:spacing w:after="0"/>
        <w:ind w:left="0"/>
        <w:jc w:val="both"/>
      </w:pPr>
      <w:r>
        <w:rPr>
          <w:rFonts w:ascii="Times New Roman"/>
          <w:b w:val="false"/>
          <w:i w:val="false"/>
          <w:color w:val="000000"/>
          <w:sz w:val="28"/>
        </w:rPr>
        <w:t>
      21. Егер заңнамада өзгеше көзделмесе, Аппаратөзіне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5-тарау. Мемлекеттік органды қайта ұйымдастыру және тарату</w:t>
      </w:r>
    </w:p>
    <w:p>
      <w:pPr>
        <w:spacing w:after="0"/>
        <w:ind w:left="0"/>
        <w:jc w:val="both"/>
      </w:pPr>
      <w:r>
        <w:rPr>
          <w:rFonts w:ascii="Times New Roman"/>
          <w:b w:val="false"/>
          <w:i w:val="false"/>
          <w:color w:val="000000"/>
          <w:sz w:val="28"/>
        </w:rPr>
        <w:t>
      22. Аппаратты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Егінсу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Байгулжин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