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dbcd" w14:textId="56dd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"VII-шақырылған Үржар аудандық мәслихатының регламентін бекіту туралы" Үржар аудандық мәслихатының 2021 жылғы 16 қыркүйектегі № 8-97/VII шешіміне өзгеріс енгізу туралы</w:t>
      </w:r>
    </w:p>
    <w:p>
      <w:pPr>
        <w:spacing w:after="0"/>
        <w:ind w:left="0"/>
        <w:jc w:val="both"/>
      </w:pPr>
      <w:r>
        <w:rPr>
          <w:rFonts w:ascii="Times New Roman"/>
          <w:b w:val="false"/>
          <w:i w:val="false"/>
          <w:color w:val="000000"/>
          <w:sz w:val="28"/>
        </w:rPr>
        <w:t>Шығыс Қазақстан облысы Үржар аудандық мәслихатының 2022 жылғы 17 ақпандағы № 13-213/VII шешімі</w:t>
      </w:r>
    </w:p>
    <w:p>
      <w:pPr>
        <w:spacing w:after="0"/>
        <w:ind w:left="0"/>
        <w:jc w:val="both"/>
      </w:pPr>
      <w:r>
        <w:rPr>
          <w:rFonts w:ascii="Times New Roman"/>
          <w:b w:val="false"/>
          <w:i w:val="false"/>
          <w:color w:val="000000"/>
          <w:sz w:val="28"/>
        </w:rPr>
        <w:t>
      Үржар аудандық мәслихат ШЕШТІ:</w:t>
      </w:r>
    </w:p>
    <w:bookmarkStart w:name="z16" w:id="0"/>
    <w:p>
      <w:pPr>
        <w:spacing w:after="0"/>
        <w:ind w:left="0"/>
        <w:jc w:val="both"/>
      </w:pPr>
      <w:r>
        <w:rPr>
          <w:rFonts w:ascii="Times New Roman"/>
          <w:b w:val="false"/>
          <w:i w:val="false"/>
          <w:color w:val="000000"/>
          <w:sz w:val="28"/>
        </w:rPr>
        <w:t>
      1. "VII-шақырылған Үржар аудандық мәслихатының регламентін бекіту туралы" Үржар аудандық мәслихатының 2021 жылғы 16 қыркүйектегі №8-97/VII шешіміне мынадай өзгеріс енгізілсін:</w:t>
      </w:r>
    </w:p>
    <w:bookmarkEnd w:id="0"/>
    <w:bookmarkStart w:name="z17" w:id="1"/>
    <w:p>
      <w:pPr>
        <w:spacing w:after="0"/>
        <w:ind w:left="0"/>
        <w:jc w:val="both"/>
      </w:pPr>
      <w:r>
        <w:rPr>
          <w:rFonts w:ascii="Times New Roman"/>
          <w:b w:val="false"/>
          <w:i w:val="false"/>
          <w:color w:val="000000"/>
          <w:sz w:val="28"/>
        </w:rPr>
        <w:t xml:space="preserve">
      көрсетілген шешіммен бекітілген VII-шақырылған Үржар аудандық мәслихатының регламенті осы шешімнің VII-шақырылған Үржар аудандық мәслихатының </w:t>
      </w:r>
      <w:r>
        <w:rPr>
          <w:rFonts w:ascii="Times New Roman"/>
          <w:b w:val="false"/>
          <w:i w:val="false"/>
          <w:color w:val="000000"/>
          <w:sz w:val="28"/>
        </w:rPr>
        <w:t>регламентіне</w:t>
      </w:r>
      <w:r>
        <w:rPr>
          <w:rFonts w:ascii="Times New Roman"/>
          <w:b w:val="false"/>
          <w:i w:val="false"/>
          <w:color w:val="000000"/>
          <w:sz w:val="28"/>
        </w:rPr>
        <w:t xml:space="preserve"> сәйкес жаңа редацияда жазылсын (қоса берілген).</w:t>
      </w:r>
    </w:p>
    <w:bookmarkEnd w:id="1"/>
    <w:p>
      <w:pPr>
        <w:spacing w:after="0"/>
        <w:ind w:left="0"/>
        <w:jc w:val="both"/>
      </w:pPr>
      <w:r>
        <w:rPr>
          <w:rFonts w:ascii="Times New Roman"/>
          <w:b w:val="false"/>
          <w:i w:val="false"/>
          <w:color w:val="000000"/>
          <w:sz w:val="28"/>
        </w:rPr>
        <w:t>
      2. Осы шешім қабылданған күннен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2022 жылғы 17 ақпанында</w:t>
            </w:r>
            <w:r>
              <w:br/>
            </w:r>
            <w:r>
              <w:rPr>
                <w:rFonts w:ascii="Times New Roman"/>
                <w:b w:val="false"/>
                <w:i w:val="false"/>
                <w:color w:val="000000"/>
                <w:sz w:val="20"/>
              </w:rPr>
              <w:t>№13-213/VII шешімімен</w:t>
            </w:r>
            <w:r>
              <w:br/>
            </w:r>
            <w:r>
              <w:rPr>
                <w:rFonts w:ascii="Times New Roman"/>
                <w:b w:val="false"/>
                <w:i w:val="false"/>
                <w:color w:val="000000"/>
                <w:sz w:val="20"/>
              </w:rPr>
              <w:t>бекітілген</w:t>
            </w:r>
          </w:p>
        </w:tc>
      </w:tr>
    </w:tbl>
    <w:bookmarkStart w:name="z2" w:id="2"/>
    <w:p>
      <w:pPr>
        <w:spacing w:after="0"/>
        <w:ind w:left="0"/>
        <w:jc w:val="left"/>
      </w:pPr>
      <w:r>
        <w:rPr>
          <w:rFonts w:ascii="Times New Roman"/>
          <w:b/>
          <w:i w:val="false"/>
          <w:color w:val="000000"/>
        </w:rPr>
        <w:t xml:space="preserve"> VII –ШАҚЫРЫЛҒАН ҮРЖАР АУДАНДЫҚ МӘСЛИХАТЫНЫҢ РЕГЛАМЕНТІ</w:t>
      </w:r>
    </w:p>
    <w:bookmarkEnd w:id="2"/>
    <w:bookmarkStart w:name="z3" w:id="3"/>
    <w:p>
      <w:pPr>
        <w:spacing w:after="0"/>
        <w:ind w:left="0"/>
        <w:jc w:val="left"/>
      </w:pPr>
      <w:r>
        <w:rPr>
          <w:rFonts w:ascii="Times New Roman"/>
          <w:b/>
          <w:i w:val="false"/>
          <w:color w:val="000000"/>
        </w:rPr>
        <w:t xml:space="preserve"> 1-тарау. Жалпы ережелер</w:t>
      </w:r>
    </w:p>
    <w:bookmarkEnd w:id="3"/>
    <w:bookmarkStart w:name="z18" w:id="4"/>
    <w:p>
      <w:pPr>
        <w:spacing w:after="0"/>
        <w:ind w:left="0"/>
        <w:jc w:val="both"/>
      </w:pPr>
      <w:r>
        <w:rPr>
          <w:rFonts w:ascii="Times New Roman"/>
          <w:b w:val="false"/>
          <w:i w:val="false"/>
          <w:color w:val="000000"/>
          <w:sz w:val="28"/>
        </w:rPr>
        <w:t>
      1. Осы Үржар аудандық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4"/>
    <w:bookmarkStart w:name="z19" w:id="5"/>
    <w:p>
      <w:pPr>
        <w:spacing w:after="0"/>
        <w:ind w:left="0"/>
        <w:jc w:val="both"/>
      </w:pPr>
      <w:r>
        <w:rPr>
          <w:rFonts w:ascii="Times New Roman"/>
          <w:b w:val="false"/>
          <w:i w:val="false"/>
          <w:color w:val="000000"/>
          <w:sz w:val="28"/>
        </w:rPr>
        <w:t>
      2. Мәслихат (жергілікті өкілді орган)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5"/>
    <w:bookmarkStart w:name="z20" w:id="6"/>
    <w:p>
      <w:pPr>
        <w:spacing w:after="0"/>
        <w:ind w:left="0"/>
        <w:jc w:val="both"/>
      </w:pPr>
      <w:r>
        <w:rPr>
          <w:rFonts w:ascii="Times New Roman"/>
          <w:b w:val="false"/>
          <w:i w:val="false"/>
          <w:color w:val="000000"/>
          <w:sz w:val="28"/>
        </w:rPr>
        <w:t>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End w:id="6"/>
    <w:bookmarkStart w:name="z4" w:id="7"/>
    <w:p>
      <w:pPr>
        <w:spacing w:after="0"/>
        <w:ind w:left="0"/>
        <w:jc w:val="left"/>
      </w:pPr>
      <w:r>
        <w:rPr>
          <w:rFonts w:ascii="Times New Roman"/>
          <w:b/>
          <w:i w:val="false"/>
          <w:color w:val="000000"/>
        </w:rPr>
        <w:t xml:space="preserve"> 2-тарау. Мәслихаттың сессиясын өткізу тәртібі</w:t>
      </w:r>
    </w:p>
    <w:bookmarkEnd w:id="7"/>
    <w:bookmarkStart w:name="z21"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8"/>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Start w:name="z22" w:id="9"/>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9"/>
    <w:bookmarkStart w:name="z23" w:id="10"/>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хатшысы сайланғанға дейін жүргізеді. Тиісті аумақтық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0"/>
    <w:bookmarkStart w:name="z24" w:id="11"/>
    <w:p>
      <w:pPr>
        <w:spacing w:after="0"/>
        <w:ind w:left="0"/>
        <w:jc w:val="both"/>
      </w:pPr>
      <w:r>
        <w:rPr>
          <w:rFonts w:ascii="Times New Roman"/>
          <w:b w:val="false"/>
          <w:i w:val="false"/>
          <w:color w:val="000000"/>
          <w:sz w:val="28"/>
        </w:rPr>
        <w:t>
      7. Мәслихат шешімдерді дауыс беру арқылы қабылдайды.</w:t>
      </w:r>
    </w:p>
    <w:bookmarkEnd w:id="11"/>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25" w:id="12"/>
    <w:p>
      <w:pPr>
        <w:spacing w:after="0"/>
        <w:ind w:left="0"/>
        <w:jc w:val="both"/>
      </w:pPr>
      <w:r>
        <w:rPr>
          <w:rFonts w:ascii="Times New Roman"/>
          <w:b w:val="false"/>
          <w:i w:val="false"/>
          <w:color w:val="000000"/>
          <w:sz w:val="28"/>
        </w:rPr>
        <w:t>
      8. Мәслихаттың кезекті сессиясы мәслихат хатшысының шешімімен жылына төрт реттен сиретпей шақырылады және оны мәслихат хатшысы жүргізеді.</w:t>
      </w:r>
    </w:p>
    <w:bookmarkEnd w:id="12"/>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Start w:name="z26" w:id="13"/>
    <w:p>
      <w:pPr>
        <w:spacing w:after="0"/>
        <w:ind w:left="0"/>
        <w:jc w:val="both"/>
      </w:pPr>
      <w:r>
        <w:rPr>
          <w:rFonts w:ascii="Times New Roman"/>
          <w:b w:val="false"/>
          <w:i w:val="false"/>
          <w:color w:val="000000"/>
          <w:sz w:val="28"/>
        </w:rPr>
        <w:t>
      9. Мәслихаттың кезектен тыс сессиясын мәслихат хатшысы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13"/>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27" w:id="14"/>
    <w:p>
      <w:pPr>
        <w:spacing w:after="0"/>
        <w:ind w:left="0"/>
        <w:jc w:val="both"/>
      </w:pPr>
      <w:r>
        <w:rPr>
          <w:rFonts w:ascii="Times New Roman"/>
          <w:b w:val="false"/>
          <w:i w:val="false"/>
          <w:color w:val="000000"/>
          <w:sz w:val="28"/>
        </w:rPr>
        <w:t>
      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14"/>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Start w:name="z28" w:id="15"/>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5"/>
    <w:bookmarkStart w:name="z29" w:id="16"/>
    <w:p>
      <w:pPr>
        <w:spacing w:after="0"/>
        <w:ind w:left="0"/>
        <w:jc w:val="both"/>
      </w:pPr>
      <w:r>
        <w:rPr>
          <w:rFonts w:ascii="Times New Roman"/>
          <w:b w:val="false"/>
          <w:i w:val="false"/>
          <w:color w:val="000000"/>
          <w:sz w:val="28"/>
        </w:rPr>
        <w:t>
      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16"/>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30" w:id="17"/>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хатшысы сессияны дайындау жөніндегі іс-шаралар жоспарын уақтылы әзірлейді және тиісті аумақтың әкімімен келісу бойынша бекітеді.</w:t>
      </w:r>
    </w:p>
    <w:bookmarkEnd w:id="17"/>
    <w:bookmarkStart w:name="z31" w:id="18"/>
    <w:p>
      <w:pPr>
        <w:spacing w:after="0"/>
        <w:ind w:left="0"/>
        <w:jc w:val="both"/>
      </w:pPr>
      <w:r>
        <w:rPr>
          <w:rFonts w:ascii="Times New Roman"/>
          <w:b w:val="false"/>
          <w:i w:val="false"/>
          <w:color w:val="000000"/>
          <w:sz w:val="28"/>
        </w:rPr>
        <w:t>
      14.Мәслихаттың қарауына жататын мәселелер бойынша аудандық мәслихаттың сессиясына ауданның және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bookmarkEnd w:id="18"/>
    <w:bookmarkStart w:name="z32" w:id="19"/>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19"/>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bookmarkStart w:name="z33" w:id="20"/>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20"/>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Start w:name="z34" w:id="21"/>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21"/>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Start w:name="z35" w:id="22"/>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22"/>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Start w:name="z5" w:id="23"/>
    <w:p>
      <w:pPr>
        <w:spacing w:after="0"/>
        <w:ind w:left="0"/>
        <w:jc w:val="left"/>
      </w:pPr>
      <w:r>
        <w:rPr>
          <w:rFonts w:ascii="Times New Roman"/>
          <w:b/>
          <w:i w:val="false"/>
          <w:color w:val="000000"/>
        </w:rPr>
        <w:t xml:space="preserve"> 3-тарау. Мәслихат актілерін қабылдау тәртібі</w:t>
      </w:r>
    </w:p>
    <w:bookmarkEnd w:id="23"/>
    <w:bookmarkStart w:name="z36" w:id="24"/>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24"/>
    <w:bookmarkStart w:name="z37" w:id="25"/>
    <w:p>
      <w:pPr>
        <w:spacing w:after="0"/>
        <w:ind w:left="0"/>
        <w:jc w:val="both"/>
      </w:pPr>
      <w:r>
        <w:rPr>
          <w:rFonts w:ascii="Times New Roman"/>
          <w:b w:val="false"/>
          <w:i w:val="false"/>
          <w:color w:val="000000"/>
          <w:sz w:val="28"/>
        </w:rPr>
        <w:t>
      20. Шешімдердің жобаларын мәслихат аппаратының басшысы мәслихат хатшысына береді.</w:t>
      </w:r>
    </w:p>
    <w:bookmarkEnd w:id="25"/>
    <w:p>
      <w:pPr>
        <w:spacing w:after="0"/>
        <w:ind w:left="0"/>
        <w:jc w:val="both"/>
      </w:pPr>
      <w:r>
        <w:rPr>
          <w:rFonts w:ascii="Times New Roman"/>
          <w:b w:val="false"/>
          <w:i w:val="false"/>
          <w:color w:val="000000"/>
          <w:sz w:val="28"/>
        </w:rPr>
        <w:t xml:space="preserve">
      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Start w:name="z38" w:id="26"/>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26"/>
    <w:bookmarkStart w:name="z39" w:id="27"/>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27"/>
    <w:bookmarkStart w:name="z40" w:id="28"/>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28"/>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41" w:id="29"/>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9"/>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42" w:id="30"/>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30"/>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Start w:name="z43" w:id="31"/>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31"/>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Start w:name="z44" w:id="32"/>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45" w:id="33"/>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3"/>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Start w:name="z46" w:id="34"/>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ауылдық округтер әкімдері аппараттарының өкілдері қосылуы мүмкін.</w:t>
      </w:r>
    </w:p>
    <w:bookmarkEnd w:id="34"/>
    <w:p>
      <w:pPr>
        <w:spacing w:after="0"/>
        <w:ind w:left="0"/>
        <w:jc w:val="both"/>
      </w:pPr>
      <w:r>
        <w:rPr>
          <w:rFonts w:ascii="Times New Roman"/>
          <w:b w:val="false"/>
          <w:i w:val="false"/>
          <w:color w:val="000000"/>
          <w:sz w:val="28"/>
        </w:rPr>
        <w:t>
      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p>
      <w:pPr>
        <w:spacing w:after="0"/>
        <w:ind w:left="0"/>
        <w:jc w:val="both"/>
      </w:pPr>
      <w:r>
        <w:rPr>
          <w:rFonts w:ascii="Times New Roman"/>
          <w:b w:val="false"/>
          <w:i w:val="false"/>
          <w:color w:val="000000"/>
          <w:sz w:val="28"/>
        </w:rPr>
        <w:t>
      Қазақстан Республикасының Президенті республикалық бюджет туралы заңға қол қойғаннан кейін екі апта мерзімнен кешіктірмей, тиісті мәслихаттың сессиясында облыстық бюджеті бекітіледі.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ауылдық округтердің бюджеттерін бекітеді.</w:t>
      </w:r>
    </w:p>
    <w:p>
      <w:pPr>
        <w:spacing w:after="0"/>
        <w:ind w:left="0"/>
        <w:jc w:val="both"/>
      </w:pPr>
      <w:r>
        <w:rPr>
          <w:rFonts w:ascii="Times New Roman"/>
          <w:b w:val="false"/>
          <w:i w:val="false"/>
          <w:color w:val="000000"/>
          <w:sz w:val="28"/>
        </w:rPr>
        <w:t>
      Ауылдық округтердің бюджеттерін аудан мәслихатының жеке шешімдерімен бекітуге жол беріледі.</w:t>
      </w:r>
    </w:p>
    <w:bookmarkStart w:name="z47" w:id="35"/>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35"/>
    <w:bookmarkStart w:name="z48" w:id="36"/>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36"/>
    <w:bookmarkStart w:name="z6" w:id="37"/>
    <w:p>
      <w:pPr>
        <w:spacing w:after="0"/>
        <w:ind w:left="0"/>
        <w:jc w:val="left"/>
      </w:pPr>
      <w:r>
        <w:rPr>
          <w:rFonts w:ascii="Times New Roman"/>
          <w:b/>
          <w:i w:val="false"/>
          <w:color w:val="000000"/>
        </w:rPr>
        <w:t xml:space="preserve"> 4-тарау. Есептерді тыңдау тәртібі</w:t>
      </w:r>
    </w:p>
    <w:bookmarkEnd w:id="37"/>
    <w:bookmarkStart w:name="z49" w:id="38"/>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38"/>
    <w:bookmarkStart w:name="z50" w:id="39"/>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39"/>
    <w:p>
      <w:pPr>
        <w:spacing w:after="0"/>
        <w:ind w:left="0"/>
        <w:jc w:val="both"/>
      </w:pPr>
      <w:r>
        <w:rPr>
          <w:rFonts w:ascii="Times New Roman"/>
          <w:b w:val="false"/>
          <w:i w:val="false"/>
          <w:color w:val="000000"/>
          <w:sz w:val="28"/>
        </w:rPr>
        <w:t>
      Мәслихат хатшысының не оны алмастыратын адамның сөзінен кейін сөз тиісті аумақтың әкіміне беріледі.</w:t>
      </w:r>
    </w:p>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51" w:id="40"/>
    <w:p>
      <w:pPr>
        <w:spacing w:after="0"/>
        <w:ind w:left="0"/>
        <w:jc w:val="both"/>
      </w:pPr>
      <w:r>
        <w:rPr>
          <w:rFonts w:ascii="Times New Roman"/>
          <w:b w:val="false"/>
          <w:i w:val="false"/>
          <w:color w:val="000000"/>
          <w:sz w:val="28"/>
        </w:rPr>
        <w:t>
      34. Отырыс аяқталғаннан кейін мәслихат хатшысы не оны алмастыратын адам:</w:t>
      </w:r>
    </w:p>
    <w:bookmarkEnd w:id="40"/>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p>
      <w:pPr>
        <w:spacing w:after="0"/>
        <w:ind w:left="0"/>
        <w:jc w:val="both"/>
      </w:pPr>
      <w:r>
        <w:rPr>
          <w:rFonts w:ascii="Times New Roman"/>
          <w:b w:val="false"/>
          <w:i w:val="false"/>
          <w:color w:val="000000"/>
          <w:sz w:val="28"/>
        </w:rPr>
        <w:t>
      35. Мыналар:</w:t>
      </w:r>
    </w:p>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Аудандық маңызы бар қаланың,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сәйкес жергілікті қоғамдастық жиналысының хаттамасымен расталады.</w:t>
      </w:r>
    </w:p>
    <w:bookmarkStart w:name="z52" w:id="41"/>
    <w:p>
      <w:pPr>
        <w:spacing w:after="0"/>
        <w:ind w:left="0"/>
        <w:jc w:val="both"/>
      </w:pPr>
      <w:r>
        <w:rPr>
          <w:rFonts w:ascii="Times New Roman"/>
          <w:b w:val="false"/>
          <w:i w:val="false"/>
          <w:color w:val="000000"/>
          <w:sz w:val="28"/>
        </w:rPr>
        <w:t>
      36. Мәслихат хатшысының, мәслихаттың тұрақты комиссиялары мен өзге де органдары төрағаларының есептерін мәслихат тыңдайды.</w:t>
      </w:r>
    </w:p>
    <w:bookmarkEnd w:id="41"/>
    <w:p>
      <w:pPr>
        <w:spacing w:after="0"/>
        <w:ind w:left="0"/>
        <w:jc w:val="both"/>
      </w:pPr>
      <w:r>
        <w:rPr>
          <w:rFonts w:ascii="Times New Roman"/>
          <w:b w:val="false"/>
          <w:i w:val="false"/>
          <w:color w:val="000000"/>
          <w:sz w:val="28"/>
        </w:rPr>
        <w:t>
      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Start w:name="z53" w:id="42"/>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42"/>
    <w:bookmarkStart w:name="z54" w:id="43"/>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43"/>
    <w:bookmarkStart w:name="z55" w:id="44"/>
    <w:p>
      <w:pPr>
        <w:spacing w:after="0"/>
        <w:ind w:left="0"/>
        <w:jc w:val="both"/>
      </w:pPr>
      <w:r>
        <w:rPr>
          <w:rFonts w:ascii="Times New Roman"/>
          <w:b w:val="false"/>
          <w:i w:val="false"/>
          <w:color w:val="000000"/>
          <w:sz w:val="28"/>
        </w:rPr>
        <w:t>
      39. Аудан мәслихатының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44"/>
    <w:p>
      <w:pPr>
        <w:spacing w:after="0"/>
        <w:ind w:left="0"/>
        <w:jc w:val="both"/>
      </w:pPr>
      <w:r>
        <w:rPr>
          <w:rFonts w:ascii="Times New Roman"/>
          <w:b w:val="false"/>
          <w:i w:val="false"/>
          <w:color w:val="000000"/>
          <w:sz w:val="28"/>
        </w:rPr>
        <w:t>
      Тұрғындар алдында мәслихат хатшысын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bookmarkStart w:name="z7" w:id="45"/>
    <w:p>
      <w:pPr>
        <w:spacing w:after="0"/>
        <w:ind w:left="0"/>
        <w:jc w:val="left"/>
      </w:pPr>
      <w:r>
        <w:rPr>
          <w:rFonts w:ascii="Times New Roman"/>
          <w:b/>
          <w:i w:val="false"/>
          <w:color w:val="000000"/>
        </w:rPr>
        <w:t xml:space="preserve"> 5-тарау. Депутаттық сауалдарды қарау тәртібі</w:t>
      </w:r>
    </w:p>
    <w:bookmarkEnd w:id="45"/>
    <w:bookmarkStart w:name="z56" w:id="46"/>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6"/>
    <w:bookmarkStart w:name="z57" w:id="47"/>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47"/>
    <w:bookmarkStart w:name="z58" w:id="48"/>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48"/>
    <w:bookmarkStart w:name="z59" w:id="49"/>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49"/>
    <w:bookmarkStart w:name="z60" w:id="50"/>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50"/>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Start w:name="z8" w:id="51"/>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51"/>
    <w:bookmarkStart w:name="z9" w:id="52"/>
    <w:p>
      <w:pPr>
        <w:spacing w:after="0"/>
        <w:ind w:left="0"/>
        <w:jc w:val="left"/>
      </w:pPr>
      <w:r>
        <w:rPr>
          <w:rFonts w:ascii="Times New Roman"/>
          <w:b/>
          <w:i w:val="false"/>
          <w:color w:val="000000"/>
        </w:rPr>
        <w:t xml:space="preserve"> 1-параграф. Мәслихат хатшысы</w:t>
      </w:r>
    </w:p>
    <w:bookmarkEnd w:id="52"/>
    <w:bookmarkStart w:name="z61" w:id="53"/>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53"/>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хатшысы мәслихаттың өкілеттігі мерзіміне сайланады.</w:t>
      </w:r>
    </w:p>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Start w:name="z62" w:id="54"/>
    <w:p>
      <w:pPr>
        <w:spacing w:after="0"/>
        <w:ind w:left="0"/>
        <w:jc w:val="both"/>
      </w:pPr>
      <w:r>
        <w:rPr>
          <w:rFonts w:ascii="Times New Roman"/>
          <w:b w:val="false"/>
          <w:i w:val="false"/>
          <w:color w:val="000000"/>
          <w:sz w:val="28"/>
        </w:rPr>
        <w:t>
      46. Аудан мәслихатының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54"/>
    <w:bookmarkStart w:name="z63" w:id="55"/>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55"/>
    <w:bookmarkStart w:name="z64" w:id="56"/>
    <w:p>
      <w:pPr>
        <w:spacing w:after="0"/>
        <w:ind w:left="0"/>
        <w:jc w:val="both"/>
      </w:pPr>
      <w:r>
        <w:rPr>
          <w:rFonts w:ascii="Times New Roman"/>
          <w:b w:val="false"/>
          <w:i w:val="false"/>
          <w:color w:val="000000"/>
          <w:sz w:val="28"/>
        </w:rPr>
        <w:t>
      48.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56"/>
    <w:bookmarkStart w:name="z10" w:id="57"/>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57"/>
    <w:bookmarkStart w:name="z65" w:id="58"/>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58"/>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6" w:id="59"/>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bookmarkEnd w:id="59"/>
    <w:bookmarkStart w:name="z67" w:id="60"/>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60"/>
    <w:bookmarkStart w:name="z68" w:id="61"/>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61"/>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Start w:name="z69" w:id="62"/>
    <w:p>
      <w:pPr>
        <w:spacing w:after="0"/>
        <w:ind w:left="0"/>
        <w:jc w:val="both"/>
      </w:pPr>
      <w:r>
        <w:rPr>
          <w:rFonts w:ascii="Times New Roman"/>
          <w:b w:val="false"/>
          <w:i w:val="false"/>
          <w:color w:val="000000"/>
          <w:sz w:val="28"/>
        </w:rPr>
        <w:t>
      53.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62"/>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Start w:name="z11" w:id="63"/>
    <w:p>
      <w:pPr>
        <w:spacing w:after="0"/>
        <w:ind w:left="0"/>
        <w:jc w:val="left"/>
      </w:pPr>
      <w:r>
        <w:rPr>
          <w:rFonts w:ascii="Times New Roman"/>
          <w:b/>
          <w:i w:val="false"/>
          <w:color w:val="000000"/>
        </w:rPr>
        <w:t xml:space="preserve"> 3-параграф. Мәслихаттың есеп комиссиясы</w:t>
      </w:r>
    </w:p>
    <w:bookmarkEnd w:id="63"/>
    <w:bookmarkStart w:name="z70" w:id="64"/>
    <w:p>
      <w:pPr>
        <w:spacing w:after="0"/>
        <w:ind w:left="0"/>
        <w:jc w:val="both"/>
      </w:pPr>
      <w:r>
        <w:rPr>
          <w:rFonts w:ascii="Times New Roman"/>
          <w:b w:val="false"/>
          <w:i w:val="false"/>
          <w:color w:val="000000"/>
          <w:sz w:val="28"/>
        </w:rPr>
        <w:t>
      54.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64"/>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Start w:name="z71" w:id="65"/>
    <w:p>
      <w:pPr>
        <w:spacing w:after="0"/>
        <w:ind w:left="0"/>
        <w:jc w:val="both"/>
      </w:pPr>
      <w:r>
        <w:rPr>
          <w:rFonts w:ascii="Times New Roman"/>
          <w:b w:val="false"/>
          <w:i w:val="false"/>
          <w:color w:val="000000"/>
          <w:sz w:val="28"/>
        </w:rPr>
        <w:t>
      55. Ашық дауыс беру өткізілген кезде есеп комиссиясы дауыс беру және оның қорытындысын шығару процесін ұйымдастырады.</w:t>
      </w:r>
    </w:p>
    <w:bookmarkEnd w:id="65"/>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хатшысы дауысқа қойылатын ұсыныстардың санын көрсетеді, олардың мазмұнын оқып береді.</w:t>
      </w:r>
    </w:p>
    <w:bookmarkStart w:name="z72" w:id="66"/>
    <w:p>
      <w:pPr>
        <w:spacing w:after="0"/>
        <w:ind w:left="0"/>
        <w:jc w:val="both"/>
      </w:pPr>
      <w:r>
        <w:rPr>
          <w:rFonts w:ascii="Times New Roman"/>
          <w:b w:val="false"/>
          <w:i w:val="false"/>
          <w:color w:val="000000"/>
          <w:sz w:val="28"/>
        </w:rPr>
        <w:t>
      56.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66"/>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Start w:name="z12" w:id="67"/>
    <w:p>
      <w:pPr>
        <w:spacing w:after="0"/>
        <w:ind w:left="0"/>
        <w:jc w:val="left"/>
      </w:pPr>
      <w:r>
        <w:rPr>
          <w:rFonts w:ascii="Times New Roman"/>
          <w:b/>
          <w:i w:val="false"/>
          <w:color w:val="000000"/>
        </w:rPr>
        <w:t xml:space="preserve"> 4-параграф. Мәслихаттардағы депутаттық бірлестіктер</w:t>
      </w:r>
    </w:p>
    <w:bookmarkEnd w:id="67"/>
    <w:bookmarkStart w:name="z73" w:id="68"/>
    <w:p>
      <w:pPr>
        <w:spacing w:after="0"/>
        <w:ind w:left="0"/>
        <w:jc w:val="both"/>
      </w:pPr>
      <w:r>
        <w:rPr>
          <w:rFonts w:ascii="Times New Roman"/>
          <w:b w:val="false"/>
          <w:i w:val="false"/>
          <w:color w:val="000000"/>
          <w:sz w:val="28"/>
        </w:rPr>
        <w:t>
      57.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68"/>
    <w:bookmarkStart w:name="z74" w:id="69"/>
    <w:p>
      <w:pPr>
        <w:spacing w:after="0"/>
        <w:ind w:left="0"/>
        <w:jc w:val="both"/>
      </w:pPr>
      <w:r>
        <w:rPr>
          <w:rFonts w:ascii="Times New Roman"/>
          <w:b w:val="false"/>
          <w:i w:val="false"/>
          <w:color w:val="000000"/>
          <w:sz w:val="28"/>
        </w:rPr>
        <w:t>
      58.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69"/>
    <w:bookmarkStart w:name="z75" w:id="70"/>
    <w:p>
      <w:pPr>
        <w:spacing w:after="0"/>
        <w:ind w:left="0"/>
        <w:jc w:val="both"/>
      </w:pPr>
      <w:r>
        <w:rPr>
          <w:rFonts w:ascii="Times New Roman"/>
          <w:b w:val="false"/>
          <w:i w:val="false"/>
          <w:color w:val="000000"/>
          <w:sz w:val="28"/>
        </w:rPr>
        <w:t>
      59. Депутаттық бірлестіктердің мүшелері:</w:t>
      </w:r>
    </w:p>
    <w:bookmarkEnd w:id="70"/>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p>
      <w:pPr>
        <w:spacing w:after="0"/>
        <w:ind w:left="0"/>
        <w:jc w:val="both"/>
      </w:pPr>
      <w:r>
        <w:rPr>
          <w:rFonts w:ascii="Times New Roman"/>
          <w:b w:val="false"/>
          <w:i w:val="false"/>
          <w:color w:val="000000"/>
          <w:sz w:val="28"/>
        </w:rPr>
        <w:t>
      3) мәслихат шешімдерінің жобаларына түзетулер ұсына алады;</w:t>
      </w:r>
    </w:p>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Start w:name="z76" w:id="71"/>
    <w:p>
      <w:pPr>
        <w:spacing w:after="0"/>
        <w:ind w:left="0"/>
        <w:jc w:val="both"/>
      </w:pPr>
      <w:r>
        <w:rPr>
          <w:rFonts w:ascii="Times New Roman"/>
          <w:b w:val="false"/>
          <w:i w:val="false"/>
          <w:color w:val="000000"/>
          <w:sz w:val="28"/>
        </w:rPr>
        <w:t>
      60.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71"/>
    <w:bookmarkStart w:name="z13" w:id="72"/>
    <w:p>
      <w:pPr>
        <w:spacing w:after="0"/>
        <w:ind w:left="0"/>
        <w:jc w:val="left"/>
      </w:pPr>
      <w:r>
        <w:rPr>
          <w:rFonts w:ascii="Times New Roman"/>
          <w:b/>
          <w:i w:val="false"/>
          <w:color w:val="000000"/>
        </w:rPr>
        <w:t xml:space="preserve"> 7-тарау. Депутаттық әдеп қағидалары</w:t>
      </w:r>
    </w:p>
    <w:bookmarkEnd w:id="72"/>
    <w:bookmarkStart w:name="z77" w:id="73"/>
    <w:p>
      <w:pPr>
        <w:spacing w:after="0"/>
        <w:ind w:left="0"/>
        <w:jc w:val="both"/>
      </w:pPr>
      <w:r>
        <w:rPr>
          <w:rFonts w:ascii="Times New Roman"/>
          <w:b w:val="false"/>
          <w:i w:val="false"/>
          <w:color w:val="000000"/>
          <w:sz w:val="28"/>
        </w:rPr>
        <w:t>
      61. Мәслихат депутаттары:</w:t>
      </w:r>
    </w:p>
    <w:bookmarkEnd w:id="73"/>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78" w:id="74"/>
    <w:p>
      <w:pPr>
        <w:spacing w:after="0"/>
        <w:ind w:left="0"/>
        <w:jc w:val="both"/>
      </w:pPr>
      <w:r>
        <w:rPr>
          <w:rFonts w:ascii="Times New Roman"/>
          <w:b w:val="false"/>
          <w:i w:val="false"/>
          <w:color w:val="000000"/>
          <w:sz w:val="28"/>
        </w:rPr>
        <w:t>
      62.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74"/>
    <w:bookmarkStart w:name="z79" w:id="75"/>
    <w:p>
      <w:pPr>
        <w:spacing w:after="0"/>
        <w:ind w:left="0"/>
        <w:jc w:val="both"/>
      </w:pPr>
      <w:r>
        <w:rPr>
          <w:rFonts w:ascii="Times New Roman"/>
          <w:b w:val="false"/>
          <w:i w:val="false"/>
          <w:color w:val="000000"/>
          <w:sz w:val="28"/>
        </w:rPr>
        <w:t>
      63.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75"/>
    <w:bookmarkStart w:name="z80" w:id="76"/>
    <w:p>
      <w:pPr>
        <w:spacing w:after="0"/>
        <w:ind w:left="0"/>
        <w:jc w:val="both"/>
      </w:pPr>
      <w:r>
        <w:rPr>
          <w:rFonts w:ascii="Times New Roman"/>
          <w:b w:val="false"/>
          <w:i w:val="false"/>
          <w:color w:val="000000"/>
          <w:sz w:val="28"/>
        </w:rPr>
        <w:t>
      64.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76"/>
    <w:bookmarkStart w:name="z81" w:id="77"/>
    <w:p>
      <w:pPr>
        <w:spacing w:after="0"/>
        <w:ind w:left="0"/>
        <w:jc w:val="both"/>
      </w:pPr>
      <w:r>
        <w:rPr>
          <w:rFonts w:ascii="Times New Roman"/>
          <w:b w:val="false"/>
          <w:i w:val="false"/>
          <w:color w:val="000000"/>
          <w:sz w:val="28"/>
        </w:rPr>
        <w:t>
      65.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77"/>
    <w:bookmarkStart w:name="z82" w:id="78"/>
    <w:p>
      <w:pPr>
        <w:spacing w:after="0"/>
        <w:ind w:left="0"/>
        <w:jc w:val="both"/>
      </w:pPr>
      <w:r>
        <w:rPr>
          <w:rFonts w:ascii="Times New Roman"/>
          <w:b w:val="false"/>
          <w:i w:val="false"/>
          <w:color w:val="000000"/>
          <w:sz w:val="28"/>
        </w:rPr>
        <w:t>
      66.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78"/>
    <w:bookmarkStart w:name="z14" w:id="79"/>
    <w:p>
      <w:pPr>
        <w:spacing w:after="0"/>
        <w:ind w:left="0"/>
        <w:jc w:val="left"/>
      </w:pPr>
      <w:r>
        <w:rPr>
          <w:rFonts w:ascii="Times New Roman"/>
          <w:b/>
          <w:i w:val="false"/>
          <w:color w:val="000000"/>
        </w:rPr>
        <w:t xml:space="preserve"> 8-тарау. Мәслихат депутаттарының біліктілігін арттыру</w:t>
      </w:r>
    </w:p>
    <w:bookmarkEnd w:id="79"/>
    <w:bookmarkStart w:name="z83" w:id="80"/>
    <w:p>
      <w:pPr>
        <w:spacing w:after="0"/>
        <w:ind w:left="0"/>
        <w:jc w:val="both"/>
      </w:pPr>
      <w:r>
        <w:rPr>
          <w:rFonts w:ascii="Times New Roman"/>
          <w:b w:val="false"/>
          <w:i w:val="false"/>
          <w:color w:val="000000"/>
          <w:sz w:val="28"/>
        </w:rPr>
        <w:t>
      67.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80"/>
    <w:bookmarkStart w:name="z84" w:id="81"/>
    <w:p>
      <w:pPr>
        <w:spacing w:after="0"/>
        <w:ind w:left="0"/>
        <w:jc w:val="both"/>
      </w:pPr>
      <w:r>
        <w:rPr>
          <w:rFonts w:ascii="Times New Roman"/>
          <w:b w:val="false"/>
          <w:i w:val="false"/>
          <w:color w:val="000000"/>
          <w:sz w:val="28"/>
        </w:rPr>
        <w:t>
      68.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81"/>
    <w:bookmarkStart w:name="z85" w:id="82"/>
    <w:p>
      <w:pPr>
        <w:spacing w:after="0"/>
        <w:ind w:left="0"/>
        <w:jc w:val="both"/>
      </w:pPr>
      <w:r>
        <w:rPr>
          <w:rFonts w:ascii="Times New Roman"/>
          <w:b w:val="false"/>
          <w:i w:val="false"/>
          <w:color w:val="000000"/>
          <w:sz w:val="28"/>
        </w:rPr>
        <w:t>
      69. Мәслихат депутаттарының біліктілігін арттыру ұзақтығы кемінде 40 академиялық сағатты құрайды.</w:t>
      </w:r>
    </w:p>
    <w:bookmarkEnd w:id="82"/>
    <w:bookmarkStart w:name="z86" w:id="83"/>
    <w:p>
      <w:pPr>
        <w:spacing w:after="0"/>
        <w:ind w:left="0"/>
        <w:jc w:val="both"/>
      </w:pPr>
      <w:r>
        <w:rPr>
          <w:rFonts w:ascii="Times New Roman"/>
          <w:b w:val="false"/>
          <w:i w:val="false"/>
          <w:color w:val="000000"/>
          <w:sz w:val="28"/>
        </w:rPr>
        <w:t>
      70.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83"/>
    <w:bookmarkStart w:name="z87" w:id="84"/>
    <w:p>
      <w:pPr>
        <w:spacing w:after="0"/>
        <w:ind w:left="0"/>
        <w:jc w:val="both"/>
      </w:pPr>
      <w:r>
        <w:rPr>
          <w:rFonts w:ascii="Times New Roman"/>
          <w:b w:val="false"/>
          <w:i w:val="false"/>
          <w:color w:val="000000"/>
          <w:sz w:val="28"/>
        </w:rPr>
        <w:t>
      71.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84"/>
    <w:bookmarkStart w:name="z15" w:id="85"/>
    <w:p>
      <w:pPr>
        <w:spacing w:after="0"/>
        <w:ind w:left="0"/>
        <w:jc w:val="left"/>
      </w:pPr>
      <w:r>
        <w:rPr>
          <w:rFonts w:ascii="Times New Roman"/>
          <w:b/>
          <w:i w:val="false"/>
          <w:color w:val="000000"/>
        </w:rPr>
        <w:t xml:space="preserve"> 9-тарау. Мәслихат аппаратының жұмысын ұйымдастыру</w:t>
      </w:r>
    </w:p>
    <w:bookmarkEnd w:id="85"/>
    <w:bookmarkStart w:name="z88" w:id="86"/>
    <w:p>
      <w:pPr>
        <w:spacing w:after="0"/>
        <w:ind w:left="0"/>
        <w:jc w:val="both"/>
      </w:pPr>
      <w:r>
        <w:rPr>
          <w:rFonts w:ascii="Times New Roman"/>
          <w:b w:val="false"/>
          <w:i w:val="false"/>
          <w:color w:val="000000"/>
          <w:sz w:val="28"/>
        </w:rPr>
        <w:t>
      72.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86"/>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89" w:id="87"/>
    <w:p>
      <w:pPr>
        <w:spacing w:after="0"/>
        <w:ind w:left="0"/>
        <w:jc w:val="both"/>
      </w:pPr>
      <w:r>
        <w:rPr>
          <w:rFonts w:ascii="Times New Roman"/>
          <w:b w:val="false"/>
          <w:i w:val="false"/>
          <w:color w:val="000000"/>
          <w:sz w:val="28"/>
        </w:rPr>
        <w:t>
      73.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87"/>
    <w:bookmarkStart w:name="z90" w:id="88"/>
    <w:p>
      <w:pPr>
        <w:spacing w:after="0"/>
        <w:ind w:left="0"/>
        <w:jc w:val="both"/>
      </w:pPr>
      <w:r>
        <w:rPr>
          <w:rFonts w:ascii="Times New Roman"/>
          <w:b w:val="false"/>
          <w:i w:val="false"/>
          <w:color w:val="000000"/>
          <w:sz w:val="28"/>
        </w:rPr>
        <w:t>
      74. Мәслихат аппаратының мемлекеттік қызметшілерінің қызметі Қазақстан Республикасының заңнамасына сәйкес жүзеге асырылады.</w:t>
      </w:r>
    </w:p>
    <w:bookmarkEnd w:id="88"/>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