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2f67" w14:textId="a6a2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Үржар аудандық мәслихатының 2018 жылғы 20 наурыздағы № 25-263/VI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6 сәуірдегі № 14-228/VII шешімі. Күші жойылды - Абай облысы Үржар аудандық мәслихатының 2023 жылғы 11 сәуірдегі № 1-13/VIII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11.04.2023 </w:t>
      </w:r>
      <w:r>
        <w:rPr>
          <w:rFonts w:ascii="Times New Roman"/>
          <w:b w:val="false"/>
          <w:i w:val="false"/>
          <w:color w:val="ff0000"/>
          <w:sz w:val="28"/>
        </w:rPr>
        <w:t>№ 1-13/VIII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Үржар аудандық мәслихатының 2018 жылғы 20 наурыздағы № 25-263/VI (нормативтік құқықтық актілерді мемлекеттік тіркеу Тізілімінде № 5604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"Үржар аудандық мәслихатының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шешіммен бекітілген: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38-тармағында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рет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