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e5c8" w14:textId="116e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12-172/VII "Үржар ауданы Ақшоқы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20 сәуірдегі № 15-233/VII шешімі. Күші жойылды - Абай облысы Үржар аудандық мәслихатының 22.12.2022 № 22-366/VII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12-172/VII "Үржар ауданы Ақшоқы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Ақшоқы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33 016,0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30 728,0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33 885,6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- 0,0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869,6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869,6 мың теңге.";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сәурдегі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15-233/VII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12-172/VII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Ақшоқы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