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2399" w14:textId="08a2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12-181/VII "Үржар ауданы Келдімұрат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15-242/VII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12-181/VII "Үржар ауданы Келдімұрат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Келдімұрат ауылдық округінің 2022-2024 жылдарға арналған бюджеті тиісінше 1, 2 және 3 қосымшаларға сәйкес, соның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35 665,0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36 197,0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532,0 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532,0 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сәурдегі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15-242/VII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12-181/VII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Келдімұрат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колдау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