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5561" w14:textId="4915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12-182/VII "Үржар ауданы Көкөзек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2022 жылғы 20 сәуірдегі № 15-243/VII шешімі. Күші жойылды - Абай облысы Үржар аудандық мәслихатының 22.12.2022 № 22-366/VII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қаңтардағы № 12-182/VII "Үржар ауданы Көкөзек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"1.Үржар ауданы Көкөзек ауылдық округінің 2022-2024 жылдарға арналған бюджеті тиісінше 1, 2 және 3 қосымшаларға сәйкес, соның ішінде 2022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30 235,0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28 675,0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30 292,7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57,7 мың теңге.";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 сәурдегі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15-243/VII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12-182/VII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Көкөзек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2050"/>
              <w:gridCol w:w="2050"/>
              <w:gridCol w:w="2050"/>
              <w:gridCol w:w="2050"/>
              <w:gridCol w:w="2050"/>
              <w:gridCol w:w="2050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5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Санаты</w:t>
                  </w:r>
                </w:p>
              </w:tc>
              <w:tc>
                <w:tcPr>
                  <w:tcW w:w="205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Барлық кірістер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(мың теңге)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Сыныбы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Iшкi сыныбы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Атауы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I.Кірістер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30 235,0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Салықтық түсімдер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1 560,0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Меншiкке салынатын салықтар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1 560,0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Мүлiкке салынатын салықтар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214,0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Жер салығы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39,0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Көлiк құралдарына салынатын салық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1 307,0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Салықтық емес түсiмдер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06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Басқа да салықтық емес түсiмдер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Басқа да салықтық емес түсiмдер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Негізгі капиталды сатудан түсетін түсімдер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Мемлекеттік мекемелерге бекітілген мемлекеттік мүлікт ісату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Мемлекеттік мекемелерге бекітілген мемлекетті кмүлікт ісату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Трансферттер түсімі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28 675,0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02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Мемлекеттiк басқарудың жоғары тұрған органдарынан түсетiн трансферттер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28 675,0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5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Функционалдық топ</w:t>
                  </w:r>
                </w:p>
              </w:tc>
              <w:tc>
                <w:tcPr>
                  <w:tcW w:w="205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Барлық шығындар  (мың теңге)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Кіші функция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Бюджеттік бағдарламалардың әкімшісі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Бағдарлама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Атауы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II.Шығындар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30 292,7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Жалпы сипаттағы мемлекеттiк қызметтер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28 592,7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Мемлекеттiк басқарудың жалпы функцияларын орындайтын өкiлдi, атқарушы және басқа органдар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28 592,7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аппараты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28 592,7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қызметін қамтамасыз ету жөніндегі қызметтер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28 592,7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06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Әлеуметтiк көмек және әлеуметтiк қамсыздандыру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411,0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Әлеуметтiк көмек және әлеуметтiк қамтамасыз ету салаларындағы өзге де қызметтер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411,0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Аудандық маңызы бар қала, ауыл, кент, ауылдық округ әкімінің аппараты 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411,0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026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Жергілікті деңгейде халықты жұмыспен қамтуды қамтамасыз ету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411,0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07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Тұрғын үй-коммуналдық шаруашылық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1234,0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Елді-мекендерді көркейту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1234,0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Аудандық маңызы бар қала, ауыл, кент, ауылдық округ әкімінің аппараты 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1234,0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008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Елді мекендердегі көшелерді жарықтандыру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860,0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009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Елді мекендердің санитариясын қамтамасыз ету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374,0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08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Мәдениет, спорт, туризм және ақпараттық кеңістiк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55,0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Мәдениет саласындағы қызмет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55,0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аппараты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55,0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006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Жергілікті деңгейде мәдени-демалыс жұмысын қолдау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55,0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Борышқа қызмет көрсету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Борышқа қызмет көрсету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Аудандық маңызы бар қала, ауыл, кент, ауылдық округ әкімінің аппараты 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042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Трансферттер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Трансферттер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Аудандық маңызы бар қала, ауыл, кент, ауылдық округ әкімінің аппараты 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043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Бюджеттік алыпкоюлар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III. Таза бюджеттік кредиттеу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Бюджеттік кредиттер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Бюджеттік кредиттерді өтеу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Бюджеттік кредиттерд іөтеу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Мемлекеттік бюджеттен берілген бюджеттік кредиттерді өтеу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Қаржы активтерімен операциялар бойынша сальдо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Қаржы активтерін сатып алу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Мемлекеттік қаржы активтерін сатудан түсетін түсімдер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V.Бюджет тапшылығы (профициті) 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-57,7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VI.Бюджет тапшылығын қаржыландыру (профицитін пайдалану)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57,7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Қарыздар түсімі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Қарыздар түсімдері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Мемлекеттік ішкі қарыздар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Қарыз алу келісім-шарттары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Қарыздарды өтеу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Қарыздарды өтеу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аппараты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054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(облыстық маңызы бар қаланың) бюджетінен бөлінген нысыналы мақсатқа сай пайдаланылмаған кредиттерді қайтару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055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(облыстық маңызы бар қаланың) бюджетінен бөлінген пайдаланылмаған бюджеттік кредиттерді қайтару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056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 аппаратының жоғары тұрған бюджет алдындағы борышын өтеу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 қаражаттарының пайдаланылатын қалдықтары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57,7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 қаражаты қалдықтары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57,7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 қаражатының бос қалдықтары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57,7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